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f1c3" w14:textId="d18f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стандаpтизации и сеpтификации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янваpя 1993 года. Утратил силу - Законом РК от 16 июля 1999 г. N 435 ~Z990435.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Законом устанавливаются правовые, экономические и социальные основы создания государственных систем стандартизации и сертификации, регулируются отношения в области стандартизации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Глава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Законодательство о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сфера применения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о стандартизации и сертификации состоит из настоящего Закона и иных законодательных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 в области стандартизации и сертификации между органами управления, юридическими и физическими лицами, расположенными на территории Республики Казахстан, а также между ними и юридическими и физическими лицами других государств регулируются: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разработке, производстве, реализации и эксплуатации продукции, выполнении работ и оказании услуг на территории Республики Казахстан, а также при поставках продукции на ее территорию;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поставках продукции в другие государства, выполнении на их территории работ и оказании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международными договорами Республики Казахстан установлены иные правила, чем те, которые содержатся в настоящем Законе, то применяются правила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Цели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стандартизации и сертификации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нормативно-техническое обеспечение продукции, процессов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интересов потребителей в вопросах качества продукции, процессов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продукции для жизни и здоровья людей,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технических барьеров в торговле, обеспечение конкурентоспособности продукции на мировом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совместимости и взаимозаменяемости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ресурсосбережение;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продукции, динамичность и гармонизация производственно-хозяйственной деятельности в соответствии с развитием науки, техники, потребностями населения и народного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Объекты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стандартизации и сертификации являются: продукция, услуги, и процессы (далее - продукция), имеющие перспективу многократного воспроизведения и (или)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Управление работами по стандартизации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единой научно-технической политики по стандартизации и сертификации в Республике Казахстан возлагается на государственный орган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орган по стандартизации, метрологии и сертификации создает государственную систему стандартизации и сертификации, организует и координирует деятельность в области стандартизации и сертификации, представляет Республику Казахстан в международных организациях по вопросам стандартизации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Глава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СТАНДАРТИЗАЦИИ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Государственная система стандартизации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система стандартизации обеспечивает проведение единой научно-технической политики в области стандартизации и предусматривает создание, применение различных категорий нормативных документов, порядок их разработки, согласования, утверждения, государственную регистрацию, государственный надзор за соблюдением требований стандартов и технических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Категории нормативных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система стандартизации предусматривает разработку и применение следующих категорий нормативных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межгосударственные стандарты (ГОСТ);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Республики Казахстан (СТ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Разработка, утверждение и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межгосударственных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стандарт принимается Межгосударственным советом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утверждение и регистрация межгосударственных стандартов (ГОСТ) проводится в соответствии с порядком, установленным межправительственными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Разработка государственных стандартов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технических условий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стандарты Республики Казахстан разрабатываются техническими комитетами и (или) органами управления по закрепленной номенклатуре продукции (сфере деятельности) на основе достижений отечественной, зарубежной науки и техники, передового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комитеты и органы управления по закрепленной номенклатуре продукции утверждаются государственным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технических комитетов должны включаться представители разработчиков, изготовителей, потребителей (заказчиков) продукции, обществ потребителей, научно-технических и инженерных обществ, а также специалисты государственного органа по стандартизации, метрологии и сертификации и его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работе технических комитетов должны привлекаться ведущие ученые и специалисты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стандарты устанавливают требования к группам однородной продукции и, в необходимых случаях, требования к конкретной продукции, положениям, обеспечивающим техническое единство при разработке, производстве, эксплуатации, применении продукции, и другим общетехническим правилам и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государственных стандартах устанавливаются обязательные и рекомендуемые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обязательным относятся требования, обеспечивающие: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безопасность для жизни и здоровья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совместимость и взаимозаменяемость;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упаковки, маркировки и методы контроля на соответствие обязательным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рекомендуемым относятся требования, обеспечивающие потребительские характеристики качества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желанию заказчика номенклатура обязательных требований, обеспечивающих защиту его интересов, может быть расширена.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Технические условия разрабатываются предприятиями, организациями и устанавливают требования к конкретной продукции (моделям, маркам), при этом требования технических условий должны соответствовать требованиям межгосударственных и государственных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государственных стандартов и технических условий обязательны для всех юридических и физических лиц, разрабатывающих, изготавливающих, поставляющих (реализующих), хранящих, транспортирующих, использующих (эксплуатирующих), ремонтирующих продукцию (изделия) и выполняющих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Утверждение и регистрация государственных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технических условий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орган по стандартизации, метрологии и сертификации утверждает своим постановлением государственные стандарты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технических условий осуществляют органы управления, юридические и физические лица - изготовители и потребители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Стандарты, технические условия и изменения к ним, а также решения об их отмене подлежат обязательной государственной регистрации в государственном органе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технические условия и изменения к ним, не прошедшие государственную регистрацию, являются недействительными.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Применение государственных стандартов и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условий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стандарты и технические условия Республики Казахстан вступают в силу с момента введения их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Изготовителям продукции предоставляется право непосредственно применять международные, региональные и национальные стандарты зарубежных стран, если их требования не противоречат действующим стандартам Республики Казахстан и отвечают интересам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Разработка, изготовление, поставка (реализация), хранение, транспортирование, использование (эксплуатация) и ремонт продукции (изделий), выполнение работ (услуг) с нарушением требований зарегистрированных стандартов и технических условий, а также выпуск продукции, влияющей на здоровье и жизнь людей, охрану окружающей среды, без соответствующих нормативных документов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Издание и переиздание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издания и переиздания государственных стандартов Республики Казахстан, а также межгосударственных, международных, региональных стандартов, правил и рекомендаций по стандартизации, национальных стандартов зарубежных стран принадлежит государственному органу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Государственный фонд нормативных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по стандартизации, метрологии и сертификации формирует фонд нормативных документов и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хранение стандартов, технических условий, прошедших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и хранение международных и региональных стандартов, 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и рекомендаций по стандартизации, сертификации и метрологии,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национальных стандартов зарубежных стран;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информационное обеспечение.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13. Выполнение работ по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Порядок работ по стандартизации устанавливается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Законом, комплексом стандартов государственной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стандартизации, а также другими нормативными актами, принимаемыми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органов по стандартизации,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Работы по стандартизации осуществляют: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орган по стандартизации, метрологии и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технические комитеты по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юридические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14. Планирование работ по стандартизации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орган по стандартизации, метрологии и сертификации осуществляет организационно-методическое руководство планированием работ по стандартизации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 формы планирования работ по межгосударственной стандартизации осуществляются в соответствии с межправительственными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Государственный надзор за соблюдением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стандартов и технических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интересов и прав потребителей в вопросах качества продукции государственный надзор за соблюдением стандартов и технических условий осуществляет государственный орган по стандартизации, метрологии и сертификации в соответствии с Положением, утверждаемым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Права государственного органа по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метрологии и сертификации, осуществляющего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государственный надзор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по стандартизации, метрологии и сертификации за нарушение требований стандартов и технических условий при разработке, производстве, ремонте, транспортировании, хранении и эксплуатации продукции и условий сертификации продукции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предписания об устранении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реализацию и использование (эксплуатацию) продукции, выполнение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производство продукции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или аннулировать действие сертификата соответствия и право применения Знака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штрафы;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решения об уничтожении или о дальнейшей переработке продукции и товаров в случае признания их непригодными к реализации и употреблению в порядке, устанавливаемом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16 дополнена абзацем седьмым Указом Президента Республики Казахстан имеющим силу Закона от 22 мая 1995 г. N 2297.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Глава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Государственная система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система сертификации обеспечивает проведение единой научно-технической политики в области сертификации и устанавливает основные положения и правила сертификации, принципы и структуру системы, требования к органам по сертификации, лабораториям (центрам) и порядок их аккредитации, методику аттестации производств сертифицируемой продукции, инспекционный контроль за сертифицированной продукцией и деятельностью аккредитованных органов по сертификации, лабораторий (центров), иные правила и требования, необходимые для реализации целей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Организационная структура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системы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Организационную структуру государственной системы сертификации образуют: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по стандартизации, метрологии и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по сертификации однородной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испытательные лаборатории (центры).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Права государственного органа по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метрологии и сертификации в области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по стандартизации, метрологии и сертификации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назначать головные органы системы сертификации однородной продукции и выдавать им разрешения на право проведения определенных видов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сертификаты соответствия с правом применения Знака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аккредитацию и инспекционный контроль за деятельностью органов по сертификации, аккредитованных испытательных лабораторий (центров) по соблюдению ими правил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отменять или приостанавливать действия необоснованно выданных органами по сертификации сертификатов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указания по отмене документов, изданных другими органами по сертификации, если они противоречат требованиям государственной системы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Органы по сертификации однородной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управления, юридические лица вправе создавать органы по сертификации однородной продукции, которые подлежат аккредитации государственным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 системе сертификации однородной продукции аккредитованы несколько органов, то для координации их деятельности государственным органом по стандартизации, метрологии и сертификации может быть назначен головной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создании системы сертификации однородной продукции должны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определены объекты сертификации, а также категории и виды нормативных документов, на соответствие требованиям которых проводится сертификация в данной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установлены правила и процедуры проведения сертификации в данной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установленном порядке в государственном реестре по сертификации органы системы сертификации, а также форма сертификата, Знаки соответствия и правила их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Испытательные лаборатории (центры)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Испытательные лаборатории (центры) должны быть аккредитованы в порядке, установленном государственным органом по стандартизации, метрологии и сертификации, иметь статус юридического лица, быть независимыми от заявителя или других заинтересованных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Виды сертификации продукции и Знаки 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Устанавливаются два вида сертификации продукции: обязательная и добровольная.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Обязательная сертификация - сертификация продукции на соответствие обязательным требованиям стандарта или иного нормативного документа, обеспечивающим ее безопасность для жизни, здоровья людей, имущества граждан 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продукции, подлежащей обязательной сертификации, устанавливается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Добровольная сертификация продукции проводится по инициативе изготовителя (исполнителя), продавца (поставщика) или потребителя продукции на ее соответствие стандарту или иному нормативному документу с учетом потребительских свойств по условиям договора между заявителем и органом по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Обязательная и добровольная сертификации проводятся органами по сертификации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обязательной и добровольной сертификации продукции, в случае положительного решения органа по сертификации, заявителю выдается сертификат соответствия, дающий право маркировать данную продукцию Знаком соответствия в порядке, установленном соответствующей системой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Знаки соответствия, используемые в системах сертификации, регистрируются в государственном реестре по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Требования, обеспечивающие безопасность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Реализация продукции, выпускаемой, ввозимой и приобретаемой юридическими и физическими лицами на территории Республики Казахстан и подлежащей обязательной сертификации, без сертификата соответствия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контрактах (договорах), заключаемых на поставку импортируемой продукции, подлежащей обязательной сертификации, одним из условий является наличие сертификата соответствия, признаваемого государственным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23 - с изменениями, внесенными Указом Президента Республики Казахстан имеющим силу Закона от 22 мая 1995 г. N 2297.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Глава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ОТВЕТСТВЕННОСТЬ ЗА НАРУШЕНИЕ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Ответственность должностных и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занимающихся предпринимательской деятельностью,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 нарушение законодательства о стандартизации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и физические лица, занимающиеся предпринимательской деятельностью, несут установленную законом дисциплинарную, материальную, административную или уголовную ответственность за нарушение законодательства о стандартизации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Ответственность юридических лиц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законодательства о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лиц, нарушающих законодательство о стандартизации и сертификации, по предписанию государственного органа по стандартизации, метрологии и сертификации взыскивается в доход бюджета сумма в размере: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фактической прибыли, полученной от реализации нестандартной продукции, но не более чем за 12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стоимости реализованной продукции при установлении факта реализации продукции, не соответствующей требованиям стандартов, использование и хранение которой причиняет или может причинить вред жизни и здоровью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50 процентов стоимости нестандартной продукции, реализованной вопреки запрету, данному государственным органом по стандартизации, метрологии и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стоимости проверенной продукции, предназначенной к реализации, 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установлении факта несоответствия данной продукции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стандартов и правилам сертификации.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Статья 25 дополнена частью второй Указом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имеющим силу Закона от 22 мая 1995 г. N 2297;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вторая исключена Указом Президента РК от 21 декабря 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2703.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Глава 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РАЗРЕШЕНИЕ СПОРОВ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26. Органы, разрешающие споры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стандартизации и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Споры в области стандартизации и сертификации рассматриваются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судами в порядке, установленном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