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3da6" w14:textId="21f3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уточненном республиканском бюджете на 1994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июля 1994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Утвердить республиканский бюджет на 1994 год: по доходам в сумме 72318039 тыс.тенге, по расходам - 92975645 тыс.тенге, с предельным размером дефицита - 20657606 тыс.тенге,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Установить,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Доходы республиканского бюджета на 1994 год формируются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налога на прибыль предприятий, объединений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 от форм собственности, в том числе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совместных;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фиксированных (рентных)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налога на операции с ценными бумагами;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поступлений средств от хозяйствующих субъектов за предоставленный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госкредит по межправительственным соглашениям;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от реализации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других общереспубликанских налогов, сборов и различных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неналоговых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от реализации зерна урожая 1994 года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доходов от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от операции с драгметаллами.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Формирование доходов от внешнеэкономической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экспортной и импортной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от роялти и бонусов;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поступлений от продажи закупленных государством по импорту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первой необходимости на внутреннем рынке.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в) Предприятия, объединения и другие хозяйствующие субъекты всех форм собственности, расположенные на территории Республики Казахстан, уплачивают в республиканский бюджет экспортную и импортную пошлину в национальной валюте, согласно таможенному тарифу.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Поступающие от иностранных инвесторов бонусы, различные премиальные выплаты, а также роялти зачисляются на валютные счета Министерства финансов Республики Казахстан с обязательной последующей конвертацией в национальную валюту путем продажи ее Национальному банку Республики Казахстан. Размер выплаты по другим видам налогов, уплачиваемым юридическими и физическими лицами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указанные валютные счета, определяется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3.  Учесть в составе доходов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и отчисления в следующие фонды: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охраны недр и воспроизводства минерально-сырьевой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преобразования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Дорожный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Государственный фонд содействия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поддержки предпринимательства и развития конкуренции;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охраны природы.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Министерству финансов Республики Казахстан осуществлять финансирование мероприятий, связанных с осуществлением функций названных фондов по мере поступления средств в них, но не более нижеследующего предельного размера расходов, в зависимости от фактической суммы поступления в соответствующий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недр и воспроизводства минерально-сырьевой базы - 80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преобразования экономики - 65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Дорожный фонд - 60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Государственный фонд содействия занятости - 70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поддержки предпринимательства и развития конкуренции - 80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природы - 80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исчисления и уплаты взносов в фонды, предусмотренные в составе доходов республиканского бюджета, возлагается на Главную налоговую инспекцию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С 1 января 1994 года установить тариф отчислений на государственное социальное страхование для всех предприятий, организаций и учреждений независимо от форм собственности в размере 30 процентов к фонду оплаты труда. Для общественных организаций инвалидов и пенсионеров, их предприятий, учреждений, организаций и учебных заведений, крестьянских (фермерских) хозяйств, коллегий адвокатов, лиц, занимающихся частной предпринимательской деятельностью, установить тариф отчислений на государственное социальное страхование в размере 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отчислений на социальное страхование распределяется между Пенсионным фондом и Фондом социального страхования по нормативам, соответственно, с 1 января 1994 г. 90 и 10 процентов, а с 1 августа 1994 г. 85 и 15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Упразднить обязательные страховые взносы граждан в Пенсионный фонд в размере 1 процента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4 - с изменениями, внесенными Законом от 13 октября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Все предприятия, объединения и организации, независимо от форм собственности, находящиеся на хозяйственном расчете (за исключением убыточных, а также предприятий с привлечением иностранного капитала, доля которого в уставном фонде составляет более 30 процентов, и участвующих в разработке и добыче полезных ископаемых в соответствии с заключенными с Правительством Республики Казахстан соглашениями и контрактами), производят обязательные отчисления в фонд преобразования экономики в размере 5 процентов от себестоимости продукции (работ, услуг), с включением этих сумм в состав себестоимости. Средства Фонда преобразования экономики служат для финансирования инвестиций как на безвозвратной основе, так и на условиях возвратности в качестве кредитных ресурсов со взиманием процента, индексированием с учетом инфляций, размер которого определяется Кабинетом Министров Республики Казахстан, а также для расходов, определяемых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Закон Республики Казахстан от 12 апреля 1993 года "О фонде преобразования экономики Республики Казахстан" (Ведомости Верховного Совета Республики Казахстан, 1993 г., N 9, ст.208)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статьи 1 после слов "государственный фонд" дополнить словами: "в составе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 после слов "предприятий и организаций" дополнить словами: "(предприятий с привлечением иностранного капитала, доля которого в уставном фонде составляет менее 30 процентов, и участвующих в разработке и добыче полезных ископаемых в соответствии с заключенными с Правительством Республики Казахстан соглашениями и контрактами);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4 после слова "специальном" дополнить словом: "бюджетном";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абзаца второго части пятой статьи 6 слова "и физических"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статьи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части второй статьи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Закон Республики Казахстан от 12 апреля 1993 года "О возвратной системе финансирования инвестиций" (Ведомости Верховного Совета Республики Казахстан, 1993 г.,N 9 ст. 210)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статьи 3 после слова "специальном" дополнить словом "бюджетном", а слово "исключительно" заменить словами "в основном".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Предприятия, объединения и организации, расположенные на территории Республики Казахстан, независимо от форм собственности, вносят обязательные отчисления в фонд поддержки предпринимательства и развития конкуренции Республики Казахстан в размере 1 процента от прибыли, остающейся в их распоряжении после уплаты налога на прибыль.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Предприятия, объединения и организации добывающих отраслей промышленности производят отчисления в Фонд охраны недр и воспроизводства минерально-сырьевой базы на основе ставок, утвержденных Кабинетом Министров Республики Казахстан, в процентах к стоимости реализованного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Государственный фонд содействия занятости Республики Казахстан формируется за счет обязательных отчислений хозяйствующих субъектов-работодателей в размере 2 процентов к фонду оплаты труда. Освободить от взносов в Государственный фонд содействия занятости учреждения и организации, состоящие на государственном бюджете, колхозы, совхозы и другие сельскохозяйственные предприятия, независимо от форм собственности, непосредственно производящие продукцию сельского хозяйства, а также предприятия обществ глухонемых, слепых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по переселенческим мероприятиям осуществляется за счет средств Государственного фонда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и сохранения существующих рабочих мест согласно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пункту 3 Указа Президента Республики Казахстан от 6 сентября 1993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1344 "О новой жилищной политике" 15 процентов средств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направляется на финансирование жилищной сферы.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6. Определить поступления доходов в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 на 1994 год по источникам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налог на добавленную стоимость                   6 296 008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акцизы                                             725 193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налог на прибыль предприятий, объединений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независимо от форм собственности, включая иностранные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предприятия                                  4 331 094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 Национального Банка                           7 318 000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Кредиты Нацбанка под квартальный дефицит          2 934 000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 возмещения расходов бюджета                     857 868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рентные (фиксированные) платежи                      1 600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налог на доходы, полученные от принадлежащих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предприятиям ценных бумаг и от долевого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совместных предприятиях                                    28 046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земельный налог                                      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сборы и разные неналоговые доходы               10 245 800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поступление от приватизации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                                               8 167 151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поступление от операции с ценными бумагами          18 000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поступление средств от хозяйствующих субъектов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предоставленный госкредит по межправительственным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соглашениям                                               154 871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доходы от внешнеэкономической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                                     17 697 555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преобразования экономики                    5 290 000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поступление средств, выделенных из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экономики на возвратной основе               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охраны недр и воспроизводства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минерально-сырьевой базы                           868 124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Дорожный фонд                                    3 273 965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Государственный фонд содействия занятости          813 011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поддержки предпринимательства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конкуренции                                      268 402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охраны природы                                 23 951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7. Учесть в доходах республиканского бюджета поступления от Национального банка в сумме 7 318 000 тыс.тенге, в том числе по депозитам Правительства Республики Казахстан - 2 000 000 тыс.тенге, части прибыли за 1994 год - 5048000 тыс.тенге и за 1993 год - 270 000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прибыли 1994 года Национальным банком перечисляется в доходы республиканского бюджета ежемесячно равными долями. Не позднее 20 числа первого месяца, следующего за отчетным кварталом (за IV квартал - 20 декабря 1994 года) производится перерасчет с учетом фактического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расходы для определения чистой прибыли Национального банка, подлежащей зачислению в доходы республиканского бюджета, утверждаются Верховным Советом Республики Казахстан по совместному представлению Национального банка 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Предусмотреть в доходах республиканского бюджета поступление средств от хозяйствующих субъектов за предоставленный госкредит по межправительственным соглашениям в сумме 154 871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Установить на 1994 год отчисления от поступлений общегосударственных налогов и доходов в бюджеты областей и городов Алматы и Ленинска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налог на добавленную стоимость: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Алматинской, Атырауской, Жамбылской, Жезказганской, Западно-Казахстанской, Кзыл-Ординской, Костанайской, Кокшетауской, Семипалатинской, Талдыкорганской, Торгайской, Южно-Казахстанской и города Ленинска - по 100 процентов, Восточно-Казахстанской - 80, Северо-Казахстанской, Актюбинской - по 70, Мангистауской - 50, Акмолинской - 40, Карагандинской - 30, городу Алматы - 20, Павлодарской области - 10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налог на прибыль предприятий, объединений и организаций, независимо от форм собственности, в том числе иностранных и совместных: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Алматинской, Атырауской, Жамбылской, Жезказганской, Западно-Казахстанской, Кзыл-Ординской, Кокшетауской, Семипалатинской, Талдыкорганской, Торгайской, Южно-Казахстанской областям и городу Ленинску - по 100 процентов, Актюбинской - 82, Восточно-Казахстанской - 76, Костанайской - 62, Северо-Казахстанской - 59, Мангистауской - 44, г.Алматы - 33, Карагандинской - 27, Акмолинской - 25, Павлодарской области - 2,4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акцизы: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Алматинской, Атырауской, Жамбылской, Жезказганской, Западно-Казахстанской, Кзыл-Ординской, Кокшетауской, Талдыкорганской, Торгайской, Южно-Казахстанской, Семипалатинской, Восточно-Казахстанской, Актюбинской, Северо-Казахстанской, Костанайской, Карагандинской, Акмолинской, Мангистауской областям и городу Ленинску - по 100 прроцентов, г.Алматы - 20 процентов, Павлодарской области - 10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фиксированные (рентные ) платежи: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Атырауской, Кзыл-Ординской, Мангистауской и Павлодарской области - по 100 процентов, Актюбинской - 50.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Полностью зачислять в доходы местных бюджетов подоходный налог с граждан Республики Казахстан, иностранных граждан и лиц без гражданства, государственную пошлину, плату за воду и налог на природные ресурсы, лесной доход, общеобязательные местные налоги и сборы, местные налоги и сборы, ставки по которым определяют маслихаты-собрания депутатов, сборы и различные неналоговые платежи, за исключением отдельных видов доходов, зачисляемых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С 1 января 1994 года прекратить реализацию казначейских бонов Государственного внутреннего займа Республики Казахстан 1992 года, размещаемого среди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Установить, что платежи от налога на доходы, полученные от принадлежащих предприятиям, объединениям и организациям акций, облигаций и других ценных бумаг, от долевого участия в совместных предприятиях, в том числе иностранных участников, вносятся плательщиками по 50 процентов в доход республиканского и соответствующих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До принятия Верховным Советом Республики Казахстан Законов Республики Казахстан "О подоходном налоге с физических лиц" и "О налогообложении прибыли и доходов предприятий" приостановить действие всех законодательных актов, предоставляющих налоговые льготы в части налогообложения доходов граждан и налога на прибыль (доходы) предприятий, кроме принятых указами Президента Республики Казахстан от 12 февраля 1994 года N 1568 "О налогообложении прибыли и доходов предприятий" и от 12 февраля 1994 года N 1570 "О налогообложении доходов физических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максимальную ставку подоходного налога с облагаемого совокупного дохода физических лиц в размере 40 процентов с суммы доходов, превышающих 40-кратную минимальную годовую заработную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участники Великой Отечественной войны и приравненные к ним лица, инвалиды I и II группы полностью освобождаются от уплаты подоходного налога с физических лиц, инвалиды III группы - на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облагаемый совокупный годовой доход для налогообложения уменьшается на сумму: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- 60-кратной минимальной месячной заработной платы для следующих категорий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Героям Советского Союза и Героям Социалистического Труда, лицам, удостоенным звания "Халык каhарманы", лицам, награжденным орденом Славы трех степеней и орденом "Отан";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находившимся в период Великой Отечественной войны в городах, участие в обороне которых засчитывается в выслугу лет для назначения пенсии на льготных условиях, установленных для военнослужащих частей действующей армии, кроме граждан, награжденных медалями "Житель блокадного Ленинграда", "За оборону Ленинграда";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награжденным орденами и медалями за безупречный и самоотверженный труд в период Великой Отечественной войны 1941-1945 годов в тылу;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удостоенным звания "Мать героиня" и награжденным подвеской "Алтын алка";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48-кратной минимальной месячной заработной платы для следующих категорий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офицерскому составу, прапорщикам и военнослужащим сверхсрочной службы Министерства обороны, Комитета национальной безопасности Республики Казахстан и других воинских формирований, а также рядовому и начальствующему составу органов внутренних дел - по суммам денежного довольствия;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родителям и супругам военнослужащих, погибших при исполнении обязанностей военной службы, а также родителям и супругам государственных служащих, погибших при исполнении служебных обязанностей. За супругами право на льготу сохраняется до момента вступления в повторный брак;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одному из родителей, супругу, опекуну или попечителю, на содержании которого находится совместно проживающий и требующий постоянного ухода инвалид с детства. В случае, если в семье совместно проживают два и более инвалидов с детства, требующие постоянного ухода, льгота предоставляется обоим супругам;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проживающим в местностях, объявленных в установленном порядке зонами экологического бедствия.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от уплаты налога на прибыль: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Добровольное общество инвалидов Республики Казахстан, Казахское общество слепых, Казахское общество глухих, а также производственные и учебно-производственные предприятия и филиалы этих предприятий, являющиеся собственностью этих обществ и созданные за счет их средств, Казахскую республиканскую организацию ветеранов войны в Афганистане (без предприятий);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предприятия, учреждения и организации, в которых инвалиды составляют не менее 50 процентов от общего числа работников, при условии фактического использования в отчетном периоде не менее 30 процентов полученной прибыли на социальную защиту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предприятий с иностранными инвестициями, созданных до принятия Указа Президента Республики Казахстан от 12 февраля 1994 года N 1568 "О налогообложении прибыли и доходов предприятий", сохранить порядок налогообложения прибыли, установленный: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подпунктом "а" пункта 10 статьи 6 Закона Республики Казахстан от 14 февраля 1991 г. "О налогах с предприятий объединений и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пунктом "а" статьи 20 Закона Казахской ССР от 7 декабря 1991 г. "Об иностранных инвестициях в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С 1 августа 1994 года при умышленной неуплате (за исключением учреждений состоящих на государственном бюджете) налогов и других обязательных платежей в доход бюджета, при имеющихся средствах на расчетном счете, взимать пени в размере 1,5 процента от неуплаченной суммы за каждый просроченный день. Настоящий порядок не распространяется на бюджетные учреждения при уплате взносов в Пенсионный Фонд и Фонд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Определить, что плательщиками акцизов по спирту, виноматериалам, закупленным предприятиями и организациями и реализуемым физическим лицам, являются эти предприятия 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акцизов по производимым в Республике Казахстан спирту этиловому питьевому и спирту этиловому ректифицированному из пищевого сырья, виноматериалам, крепленым напиткам (сокам), бальзаму, вино-водочным изделиям, пиву из давальческого сырья являются предприятия и организации, хозяйствующие субъекты всех форм собственности, включая предприятия с иностранным участием, а также филиалы и отделения, которые выработали вышеназванную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В случае превышения сумм налога на добавленную стоимость, уплаченных поставщикам за приобретаемые товарно-материальные ценности, над суммами налога, полученными от покупателей за реализованные товары (работы, услуги), возникающая разница засчитывается в счет предстоящих платежей в бюджет или возмещается из бюджета в пределах уплаченных в отчетном финансовом году сумм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Признать утратившим силу Указ Президиума Верховного Совета Казахской ССР от 31 августа 1982 года (Ведомости Верховного Совета Казахской ССР, 1982 г., N 36, ст.361), "О запрещении содержания плотоядных пушных зверей в личной собственности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Утвердить ассигнования из республиканского бюджета на финансирование народного хозяйства в сумме 8 899 551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Предусмотреть в республиканском бюджете средства по возмещению разницы в ценах на хлеб и хлебобулочные изделия, пшено, крупу манную, муку, реализуемую взамен печеного хлеба и комбикорма в сумме 4 930 000 тыс.тенге, в том числе 80 000 тыс. тенге для погашения задолженности за 1993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Произвести отпуск цен на хлеб, хлебобулочные изделия, пшено, крупу манную, муку, реализуемую взамен печеного хлеба, и комбикорма с 15 октября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механизм компенсации в связи с отменой регулирования цен на хлеб и хлебобулочные изделия, пшено, крупу манную, муку, реализуемую взамен печеного хлеба и комбикорма, производимых из зерна, выделенного из государственных ресурсов, а также на основные виды детского питания, включая пищевые концентраты.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20 - с изменениями, внесенными Законом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октября 1994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21.  Предусмотреть в республиканском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 на фьючерные сделки под урожай зерна 1994 года в сумме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8 000 000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Утвердить ассигнования на финансирование социально-культурных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 в сумме 7 144 923 тыс.тенге, из них направить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образование и профессиональную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подготовку кадров                      2 891 217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культуру и искусство                     466 237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средства массовой информации             893 153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здравоохранение                        2 401 456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социальное обеспечение                   255 835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молодежную политику, туризм,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физическую культуру и спорт              237 О25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23. Установить с 1 января 1994 года размер стипендий аспирантам, обучающимся с отрывом от производства, на уровне ставки заработной платы младшего научного сотрудника без ученой степени, студентам учебных заведений - 80 процентов, а учащимся средних специальных учебных заведений и профессионально-технических училищ со сроком обучения до 10 месяцев - 70 процентов от минимального размера заработной платы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 1 сентября 1994 года размер стипендий аспирантам, обучающимся с отрывом от производства, на уровне ставки заработной платы младшего научного сотрудника без ученой степени, студентам высших учебных заведений - 100 процентов, а учащимся средних специальных учебных заведений и профессионально-технических училищ со сроком обучения до 10 месяцев - 80 процентов от трехкратной величины минимального размера заработной платы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стипендии студентам высших и учащимся средних специальных учебных заведений назначать с учетом успеваемости, семейного и материального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Установить на 1993/1994 учебный год учащимся 1-4 классов общеобразовательных школ частичную компенсацию расходов на питание одного учащегося, в день из расчета 5 процентов от минимального размера заработной платы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Начиная с 1994/1995 учебного года установить бесплатную выдачу школьных учебников в общеобразовательных школах только для учащихся из малообеспеченных и многодетных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Сохранить на 1994 год для иногородних студентов и учащихся дневного обучения высших и средних специальных учебных заведений республики, слушателей подготовительных отделений высших учебных заведений льготный проезд на государственном железнодорожном транспорте в каникулярное время (2 раза в год в оба конца) в размере 50 процентов за счет средств соответствующих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В Закон Республики Казахстан от 18 января 1992 года "Об образовании" (Ведомости Верховного Совета Республики Казахстан, 1992 г., N 6, ст.110; 1993 г. N 8, ст.154)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абзаца восьмого части первой статьи 28 исключить слова "и рабочих поселках".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Установить с 1 февраля 1994 года минимальный размер заработной платы в 40 тенге в месяц, с 1 апреля - 100 тенге, с 1 июля - 150 тенге и с 1 октября - 200 тенге, без учета доплат и надбавок, премий и других поощрительных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минимальный размер пенсий по возрасту на уровне минимального размера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Предусмотреть с 1 февраля 1994 г. в связи с удорожанием продуктов питания выплату малообеспеченным неработающим пенсионерам ежемесячной денежной компенсации в процентах от законодательно установленного минимального размера оплаты труда в месяц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- 60 процентов - получающим полные трудовые пенсии по возрасту, по инвалидности, за выслугу лет, а также пенсии по инвалидности военнослужащим срочной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- 40 процентов - получающим трудовые пенсии при неполном трудовом стаже, а также пенсии при утере кормильца;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- 20 процентов - получающим социальные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1994 года предусмотреть, с учетом увеличения цены на хлеб, муку взамен печеного хлеба и хлебобулочные изделия, выплату малообеспеченным неработающим пенсионерам ежемесячной денежной компенсации в процентах от законодательно установленного минимального размера оплаты труда в месяц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- 85 процентов - получающим полные трудовые пенсии по возрасту, по инвалидности, за выслугу лет, а также пенсии по инвалидности военнослужащим срочной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- 65 процентов - получающим трудовые пенсии при неполном трудовом стаже, а также пенсии в связи с потерей кормильца;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- 45 процентов - получающим социальные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октября 1994 г. предусмотреть в связи с отпуском цен на хлеб, хлебобулочные изделия, пшено, крупу манную, муку, реализуемую взамен печеного хлеба, и комбикорма выплату малообеспеченным неработающим пенсионерам ежемесячной денежной компенсации в процентах от законодательно установленного минимального размера заработной платы в месяц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 процентов - получающим полные трудовые пенсии по возрасту, по инвалидности, за выслугу лет, а также пенсии по инвалидности военнослужащим срочной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 процентов - получающим трудовые пенсии при неполном трудовом стаже, а также пенсии в связи с потерей кормильца;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 процентов - получающим социальную пенсию.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выплаты производить пенсионерам, получающим пенсии, не превышающие двукратной величины законодательно установленной минимальной месячной заработной платы в среднемесячном исчислении за предыдущий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29 - с изменениями, внесенными Законом от 13 октября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Учитывая неэффективность существующей системы предоставления социальных льгот в Республике Казахстан, ввести с 1 апреля 1994 г. новый механизм предоставления персонифицированных социальных льгот взамен ранее действовавшего, предусмотрев выплату ежемесячной денежной компенсации из расчета минимального размера месячной заработной платы семьям погибших, умерших в результате лучевой болезни и умерших инвалидов вследствие катастрофы на Чернобыльской АЭС - 2,0; многодетным матерям - от 1,3 до 2,0 в зависимости от награды и количества детей; остальным категориям граждан, пострадавших вследствие катастрофы на Чернобыльской АЭС - 1,0.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Приостановить до 1 апреля 1997 года действие статей 12 и 25 Закона Республики Казахстан от 18 января 1992 г. "Об образовании" (Ведомости Верховного Совета Республики Казахстан, 1992 г., N 6, ст.110) в части компенсационных выплат родителям (лицам, их заменяющим) на детей дошкольного возраста, воспитывающихся в семье, компенсации родителям за обучение ребенка в семье и негосударственных учреждениях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Республикой Казахстан актов по социальной защите граждан, пострадавших в Чернобыльской катастрофе, с сохранением действовавших льгот и компенсации, считать утратившим силу на территории Республики Казахстан действие Закона СССР от 12 мая 1991 г. "О социальной защите граждан, пострадавших вследствие Чернобыльской катастрофы".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Установить, что выплата пенсий в соответствии с Законом Казахской ССР от 17 июня 1991 г. "О пенсионном обеспечении граждан", производится за счет Пенсионного фонда. Выплата единовременных пособий на рождение ребенка - в размере четырехкратной величины минимальной месячной заработной платы и единовременных пособий на погребение - в десятикратном размере минимальной месячной заработной платы производится за счет средств Фонда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С 1 января 1994 года установить ежемесячные пособия семьям, имеющим детей, в следующих процентах от минимального месячного размера заработной 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единые пособия на детей в возрасте: до 6 лет - 75 процентов, от 6 до 18 лет - 80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пособия одиноким матерям на детей в возрасте: до 6 лет - 50 процентов, от 6 до 18 лет - 60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пособия на детей военнослужащих срочной службы - 80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пособия на детей, инфицированных вирусом приобретенного иммунодефицита человека или больных СПИДом, - 80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материальное обеспечение детей-инвалидов в соответствии со статьей 23 Закона Казахской ССР от 21 июня 1991 года " О социальной защищенности инвалидов в Казахской ССР" (Ведомости Верховного Совета Казахской ССР, 1991 г., N 26, ст.345), воспитывающихся и обучающихся на дому, производится одному из родителей, либо лицу, его заменяющему, - в размере 150 тенге в первом квартале, 450 тенге - в последующих кварталах;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пособия на несовершеннолетних детей в период розыска их родителей, уклоняющихся от уплаты алиментов, выплачиваются за счет средств местных бюджетов в порядке и размерах, предусмотренных на выплату государственных пособий одиноким матерям на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1994 года предусмотреть, с учетом увеличения цены на хлеб, муку взамен печеного хлеба и хлебобулочные изделия, ежемесячные пособия семьям, имеющим детей, в следующих процентах от минимального месячного размера заработной 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единые пособия на детей в возрасте: до 6 лет - 100 процентов, от 6 до 18 лет - 105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пособия одиноким матерям на детей в возрасте: до 6 лет - 75 процентов, от 6 до 18 лет - 85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пособия на детей военнослужащих срочной службы - 105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пособия на детей, инфицированных вирусом приобретенного иммунодефицита человека или больных СПИДом, - 105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октября 1994 г. в связи с отпуском цен на хлеб, хлебобулочные изделия, пшено, крупу манную, муку, реализуемую взамен печеного хлеба, и комбикорма предусмотреть ежемесячные пособия семьям, имеющим детей, в следующих процентах от минимального месячного размера заработной 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единые пособия на детей в возрасте до 6 лет - 130 процентов, от 6 до 18 лет - 135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пособия одиноким матерям на детей в возрасте до 6 лет - 105 процентов, от 6 до 18 лет - 115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на детей военнослужащих срочной службы - 135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на детей, инфицированных вирусом приобретенного иммунодефицита человека или больных СПИДом - 135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сохраняется порядок выплат единых пособий на детей, установленный постановлением Кабинета Министров Республики Казахстан от 16 ноября 1992 года N 960 "Об утверждении Положения об исчислении совокупного дохода на члена семьи, применяемого для выплаты компенсации малообеспеченным гражданам в связи с удорожанием основных продуктов питания и пособий детям", с учетом изменений, внесенных постановлением Кабинета Министров Республики Казахстан от 5 февраля 1993 года N 91 "О внесении изменений в постановление Кабинета Министров Республики Казахстан от 16 ноября 1992 года N 960".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выплаты производить за счет средств соответствующих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32 - с изменениями, внесенными Законом от 13 октября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Определить в республиканском бюджете ассигнования на финансирование науки 1 165 987 тыс.тенге, в том числе Национальной Академии наук в сумме 221 300 тыс.тенге, Казахской сельскохозяйственной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академии - 180 600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34. Установить в республиканском бюджете ассигнования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содержание органов государственной власти и управления, судебных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и прокуратуры 3 844 791 тыс.тенге,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(тыс.тенге)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Верховного Совета Республики Казахстан           98 527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Аппарата Президента и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Министров Республики Казахстан                   98 007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в) Республиканских исполнительно-распорядительных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органов                                       2 913 778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Верховного суда Республики Казахстан             60 127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д) Конституционного суда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                                        10 423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областных, Алматинского и Ленинского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городских судов                                  66 109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ж) народных судов Республики Казахстан             223 163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з) Арбитражных судов Республики Казахстан           56 685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и) Прокуратуры Республики Казахстан                317 972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Кабинету Министров Республики Казахстан в месячный срок утвердить по республиканским исполнительно-распорядительным органам адресное распределение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Утвердить в республиканском бюджете ассигнования: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содержание правоохранительных органов - 4 879 593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оборону - 7 214 214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прочие расходы - 516 033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проведение выборов в Верховный Совет Республики Казахстан и местные представительные органы - 71 597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35 - с изменениями, внесенными Законом от 13 октября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Установить в республиканском бюджете ассигнования на расходы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выплате выигрышей Государственного внутреннего выигрышного займа Республики Казахстан выпуска 1992 года и проведению тиражей выигрышей по нему на сумму 40 000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погашению и выплате процентов по Государственному займу Республики Казахстан 1992 года, размещаемому среди юридических лиц, и выплате предприятиям, объединениям и организациям доходов по нему на сумму 3 646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Предусмотреть средства для погашения задолженности Правительства за 1993 год перед Народным банком Республики Казахстан на выкуп облигаций Государственного целевого беспроцентного займа СССР 1990 года в сумме 9 796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38. Утвердить расходы на возмещение ресурсов Народного банка Республики Казахстан, переданных Госбанку СССР до распада Союза ССР по состоянию на 1 января 1991 года, и средств 40-процентной компенсации в общей сумме 42 536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50 процентов, полученных Народным банком Республики Казахстан доходов от реализации денежных средств (за вычетом расходов банка) направляются на выплату процентов по вкладам.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разовая компенсация потерь от обесценения по вкладам населения в учреждениях Народного банка Республики Казахстан производится путем увеличения их остатков по состоянию на 1 августа 1992 года в 50-кратном размере первых 1000 рублей вклада с утверждением расходов на эти цели в сумме 850 000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39. Предусмотреть в республиканском бюджете 10 973 887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тыс.тенге на выкуп иностранной валюты для финансирования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Правительства, связанных с внешнеэкономической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расходы по обслуживанию внешнего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взносы в международные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приобретение по импорту товаров первой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реализации на внутреннем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содержание дипломатических и торговых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приобретение зданий посольств и резиденций;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загранкомандировки;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подготовка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другие неотложные нужды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Кроме того, предусмотреть за счет внешнего финансирования расходы на погашение внешнего займа - 3 538 000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расходов местных бюджетов включить затраты, связанные с погашением внешних займов, оформленные под гарантийные обязательства местных органов государственной власти и управления, через республиканский бюджет, с учетом процентов по их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Установить, что с 1 января 1994 года реализация медикаментов, приобретаемых по импорту предприятиями и организациями Министерства здравоохранения за счет централизованных средств Республики Казахстан и иностранных кредитов осуществляется по свободным рыночным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41. Утвердить в республиканском бюджете резервный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Кабинета Министров Республики Казахстан в сумме 528 200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тыс.тенге, в том числе 303 000 тыс.тенге для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чрезвычайных ситуаций.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42. Выделить в 1994 году субвенции бюджетам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города Ленинска в сумме 5 920 636 тыс.тенге,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(тыс.тенге)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Алматинской                          471 823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Атырауской                            75 078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Жамбылской                           491 841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Жезказганской                        246 219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Западно-Казахстанской                163 676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Кзыл-Ординской                     1 151 485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Кокшетауской                         236 339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Семипалатинской                      561 507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Талдыкорганской                      471 083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Торгайской                           189 511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Южно-Казахстанской                 1 539 777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городу Ленинску                      322 297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43. Установить на конец 1994 года оборотную кассовую наличность по республиканскому бюджету в сумме 16 000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44. Предусмотреть в республиканском бюджете ассигнования: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погашение задолженности по фактическим выплатам, произведенным в IV квартале 1993 года и I квартале 1994 года в соответствии с Законом СССР от 12 мая 1991 г. "О социальной защите граждан, пострадавших вследствие Чернобыльской катастрофы" в сумме 1 200 тыс.тенге и на содержание Межгосударственных организаций - 84 322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погашение задолженности по фактическим выплатам, произведенным в IV квартале 1993 года в соответствии с Законом Республики Казахстан от 30 июня 1992 года "О социальной защите граждан, пострадавших вследствие экологического бедствия в Приаралье" в сумме 1 217 тыс.тенге и Законом Республики Казахстан от 14 апреля 1993 года "О реабилитации жертв массовых политических репрессий" - 7 000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погашение Госкредита по межправительственным соглашениям и уплату процентов за пользование кредитом в сумме 154 871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Возобновить действие статей следующих законодательных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статей 35, 36, 39, 40 и 41 Закона Казахской ССР от 21 июня 1991 года "О социальной защищенности инвалидов в Казахской ССР" (Ведомости Верховного Совета Казахской ССР, 1991 г. N 26, ст.345) в части представления автомобилей, оплаты коммунальных услуг, льготной установки телефона и радио, бесплатного пользования радио, бесплатного проезда;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абзацев первого, второго и третьего части четвертой и абзацев первого и второго части пятой статьи 6, абзацев первого, второго и третьего части девятой, десятой и одиннадцатой статьи 7 Закона Казахской ССР от 28 июня 1991 года "О государственной молодежной политике в Казахской ССР" (Ведомости Верховного Совета Казахской ССР, 1991 г., N 28, ст.377) в части предоставления молодым семьям долгосрочных льготных кредитов: на строительство и предоставление жилья, обзаведение домашним подсобным хозяйством, уплату паевых взносов в жилищно-строительные кооперативы, а также предоставление беспроцентных банковских ссуд молодым семьям при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абзацев второго, четвертого, пятого части второй статьи 18 Положения о пенсиях за особые заслуги перед Республикой Казахстан, утвержденного постановлением Верховного Совета Республики Казахстан от 17 января 1992 года (Ведомости Верховного Совета Республики Казахстан, 1992 г., N 5, ст.109);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пунктов 2, 4 статьи 61 Закона Республики Казахстан от 17 января 1992 года "О прокуратуре Республики Казахстан" (Ведомости Верховного Совета Республики Казахстан, 1992 г., N 5, ст.163) в части оплаты стоимости проезда во время отпуска к месту отдыха и обратно, бесплатного пользования по предъявлению служебного удостоверения всеми видами общественного транспорта - городского, пригородного и местного сообщения (кроме такси);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статей 47, 51 Положения "О прохождении службы в органах прокуратуры, о классных чинах и воинских званиях работников прокуратуры Республики Казахстан", утвержденного Постановлением Президиума Верховного Совета Республики Казахстан от 6 июля 1992 г. (Ведомости Верховного Совета Республики Казахстан, 1992 г., N 17, ст.430);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статьи 16 Закона Республики Казахстан от 23 июня 1992 г. "Об органах внутренних дел Республики Казахстан" (Ведомости Верховного Совета Республики Казахстан, 1992 г., N 11-12, ст.288; 1992 г., N 24, ст.593) в части 50% оплаты жилой площади, коммунальных услуг, топлива и эксплуатационных расходов на содержание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частей седьмой, восьмой, девятой статьи 11; части третьей по выплате пособия за поднаем (наем) жилья, частей двенадцатой, тринадцатой статьи 12; части шестой статьи 13 по выплате денежной компенсации в размере 50-процентной стоимости путевки членам семей военнослужащих; части первой - по бесплатному проезду в отпуск и при увольнении, части второй по предоставлению льгот членам семей военнослужащих по бесплатному проезду по территории государств, входящих в состав СНГ, в отпуск, в том числе на лечение и обратно, части четвертой (кроме военнослужащих, проходящих службу по призыву, слушателей, курсантов военно-учебных заведений), части седьмой статьи 16; части шестой статьи 17 Закона Республики Казахстан от 20 января 1993 года "О статусе и социальной защите военнослужащих и членов их семей" (Ведомости Верховного Совета Республики Казахстан, 1993 г., N 2, ст.32);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статьи 47 Закона Республики Казахстан от 21 января 1993 года "О пенсионном обеспечении военнослужащих, лиц начальствующего и рядового состава органов внутренних дел и их семей" (Ведомости Верховного Совета Республики Казахстан, 1993 г., N 2, ст.35), в части включения для исчисления пенсии стоимости продовольственного пайка;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статей 30, 32 Закона Республики Казахстан от 1 апреля 1993 года "О государственных наградах Республики Казахстан" (Ведомости Верховного Совета Республики Казахстан, 1993 г., N 8, ст.157) в части 50 процентной квартирной платы и коммунальных услуг, выдачи бесплатных путевок в санатории и дома отдыха, предоставление бесплатного проезда 1 раз в год в пределах Республики Казахстан железнодорожным транспортом, водным, воздушным или междугородным автомобильным транспортом, бесплатного проезда внутригородским и пригородным транспортом, а в сельской местности - автобусами внутрирайонных линий, а также в части освобождения от всех видов подоходного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части третьей статьи 16 и части второй статьи 21 Закона Республики Казахстан от 10 апреля 1993 г. "О высшем образовании" (Ведомости Верховного Совета Республики Казахстан, 1993 г., N 9, ст.206) в части выделения студентам государственных вузов пособия в размере стипендии и педагогическим работникам вузов в размере должностного оклада на приобретение учебной, научной и методической литературы.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45. Национальному банку Республики Казахстан обеспечить зачисление на счета соответствующих бюджетов: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 налога на прибыль предприятий, объединений и организаций, независимо от форм собственности, включая иностранные и совместные предприятия по нормативам, установленным настоящим законом и соответствующими Маслихатами-Собраниями депутатов;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 подоходного налога с граждан Республики Казахстан, иностранных граждан и лиц без гражданства по нормативам, устанавливаемым Маслихатами-Собраниями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46. Списать в счет государственного внутреннего долга задолженность по ссудам Национальному банку Республики Казахстан, полученным в 1993 году на покрытие дефицита республиканского бюджета в сумме 859 255 тыс.тенге, с обслуживанием в течение первых 5 лет под 10 процентов годовых и ссудную задолженность приватизированных государственных сельскохозяйственных предприятий, не обеспеченную 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возвратом, 28 128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47. Утвердить в республиканском бюджете расходы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погашению Национальному банку Республики Казахстан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внутреннего долга Республики Казахстан по состояния на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1994 года в общей сумме 71 477 тыс.тенге,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(тыс.тенге)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 кредиту Нацбанка на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дефицита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1992 года                                     31 200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 списанию задолженности колхозов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совхозов по ссудам банкам                    5 415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 списанию задолженности по возмещению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разницы в ценах на сельхозпродукцию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сырье для легкой промышленности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выплате дифференцированных надбавок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 закупочным ценам                             1 812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 списанию задолженности Концерна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"Казхлебопродукт" по возмещению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разницы в ценах на зерновые культуры           4 922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ссудной задолженности приватизированных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государственных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предприятий, не обеспеченных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возвратом                                     28 128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48. Предусмотреть на уплату процентов Национальному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банку за обслуживание внутреннего долга 90 000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49. Определить, что дефицит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1994 год в общей сумме 20 657 606 тыс.тенге финансируется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источников: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(тыс.тенге)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За счет поступлений по внешнему займу     16 600 800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За счет реализации ценных бумаг, всего       500 000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средств от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казначейских бонов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внутреннего выигрышного займа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 1992 года, размещаемого среди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физических лиц                                  4 000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средств от аукционной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продажи краткосрочных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ных казначейских векселей                      50 000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поступлений от проведения лотерей               1 000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прочих видов ценных бумаг                     445 000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За счет внутренних источников, всего       3 556 806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кредитных ресурсов Национального банка      3 299 000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остатков бюджетных средств на начало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года, обращаемых на покрытие расходов         257 806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50. Предусмотреть использование кредитов Национального банка в размере 6 233 000 тыс.тенге на погашение дефицита бюджета на 1994 год, из них в сумме 2 934 000 тыс.тенге с погашением в течение второго полугодия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51. Установить, что в 1994 году Национальный банк Республики Казахстан обслуживает внутренний долг Правительства под 10 процентов годовых и предоставляет кредит на покрытие дефицита республиканского бюджета по ставке рефинансирования, а также использует свободные бюджетные средства в качестве кредитных ресурсов в соответствии с договором, заключаемым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52. В связи с отменой регулирования цен на хлеб, хлебобулочные изделия, пшено, крупу манную, муку, реализуемую взамен печеного хлеба, и комбикорма увеличить расходы на питание в учреждениях, финансируемых из бюджета, выплаты пособий семьям с детьми и денежных компенсаций малообеспеченным пенсионерам 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1 772 805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Указанные расходы производить за счет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Дополнен статьей 52 Законом от 13 октября 1994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"Об уточненном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бюджете на 1994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УТОЧНЕННЫЙ РЕСПУБЛИКАНСКИЙ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НА 1994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ДОХОДЫ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Раздел: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 на добавленную стоимость                      6 296 008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Акцизы                                                725 193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 на прибыль предприятий, объединений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организаций                                         4 331 094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Прибыль от Нацбанка в доход бюджета, всего:         7 318 000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отчисления от прибыли 1993 года                     270 000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отчисления от прибыли 1994 года                   5 048 000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 доходов за пользование остатками средств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депозитам правительства и 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органов                                             2 000 000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от операции с драгметаллами             1 000 000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Возмещение расходов бюджета                           857 868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Сборы и разные неналоговые доходы, всего:          10 245 800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поступления средств от взимания платы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регистрацию хозяйствующих субъектов                   12 760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поступления от продажи лицензий                     200 000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прочие поступления                                  550 000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арендная плата за "Байконур"                      4 600 000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поступления средств за полученные импортные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товары                                             4 883 040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Местные администрации за средства транспорта     2 457 200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ГАК "Кунарлылык"                                 1 015 350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РО "Зооветснаб"                                    663 760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Минтранс                                           331 880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ГХК "Фармация"                                     331 880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АО "Медтехника"                                     82 970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 на доходы предприятий, объединений,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организаций                                            28 046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Рентные (фиксированные) платежи                         1 600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Земельный налог                                         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 на операции с ценными бумагами                   18 000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от приватизации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имущества                                           8 167 151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средств от реализации зерна урожая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1994 года                                           2 000 000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средств, выделенных из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преобразования экономики на возвратной основе           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средств от хозяйствующих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предоставленный Госкредит по межправительственным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соглашениям                                           154 871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 банка, предоставляемый в течении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 дефицит бюджета                                 2 934 000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доходов по 1 разделу                         44 083 031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II. Раздел: Фонды целевого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Фонд охраны недр и воспроизводства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минерально-сырьевой базы                            868 124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преобразования экономики                     5 290 000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Дорожный фонд                                     3 273 965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Государственный фонд содействия занятости           813 011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поддержки предпринимательства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конкуренции                                         268 402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охраны природы                                  23 951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доходов по II разделу                        10 537 453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III. Раздел: Внешнеэкономическая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Экспортная таможенная пошлина                    10 393 310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Импортная таможенная пошлина                        375 987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Поступления от роялти и бонусов                   3 836 000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Таможенные процедуры                                 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Поступления от продажи импортных товаров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необходимости на внутреннем рынке                 1 535 750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Прочие от местных администраций на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долга на модернизацию и расширение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телекоммуникаций                                  1 256 508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доходов по III разделу                       17 697 555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всего доходов:                           72 318 039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РАСХОДЫ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1. Раздел: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ФИНАНСИРОВАНИЕ  НАРОДНОГО  ХОЗЯЙСТВА                8 899 551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Минэнерго и угольной промышленности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Казахстан, всего:                                      73 301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компенсацию льгот, включая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инвалидов ВОВ                                          33 301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возобновляемые источники энергии                  40 000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Строительный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Минстрой Республики Казахстан на проектирование         2 394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строительному комплексу                        2 394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Агропромышленный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Госкомводресурсы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операционные расходы                                  138 411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Казсельхозакадемия на операционные расходы              1 041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Минсельхоз Республики Казахстан, всего              2 204 511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                                667 960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уплата процентов по долгосрочным ссудам                 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крестьянских хозяйств                        2 300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оздоровление стада                                  366 600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приобретение элитных семян                          284 400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затраты на защиту растений                          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затраты на приобретение удобрений                   429 700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затраты на воспроизводство основного стада          153 500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ГАК "Кунарлылык" по критическому импорту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гербициды                                           1 015 350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 "Зооветснаб" по критическому импорту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лекарственные препараты                               663 760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Госкомзем Республики Казахстан на операционные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                                               119 700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 "Тоган" на операционные расходы               14 409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агропромышленному комплексу                4 157 182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Транспортный комплекс и связь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Компания "Казахстан жолдары" на операционные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(селезащитные мероприятия)                     17 192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Казахстан, всего                                      425 409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 (содержание путевого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хозяйства, судоходных шлюзов и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безопасности судоходства)                              18 424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 критическ. импорту на запчасти для автобусов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(РО "РАМА")                                           331 880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содержание фельдъегерской службы                     18 587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компенсацию льгот, включая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инвалидов ВОВ                                          56 518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транспорту и связи                           442 601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Социальный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 "Казахкино", всего                            68 388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возмещение убытков организации кинопроката           35 178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производство национальных, художественных,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хроникально-документальных, детских,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мультипликационных фильмов                             12 400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производство фильма "Путь Абая"                   20 810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КазТАГ на возмещение убытков                            4 326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Казахское государственное агентство по авторским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смежным правам (на возмещение убытков)                 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Мининформпечати Республики Казахстан на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убытков, связанных с изданием социально-важной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литературы                                            111 339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социальному комплексу                        185 031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Не вошедшие в комплексы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Минэкобиоресурсов (операционные расходы), всего       302 025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том числе Комитет лесного хозяйства               230 983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Казгеодезия на возмещение затрат на закуп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продукции госзаказа                                    38 538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ГХК "Алаугаз", всего                                  335 731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компенсацию льгот, включая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инвалидов ВОВ                                          85 942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компенсация расходов, связанных с льготным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предоставлением топлива малообеспеченным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гражданам                                             249 789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госматрезервам при Кабинете Министров,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всего:                                                 20 238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                                 17 526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капитальный ремонт                                    2 712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Минюст (содержание издательства)                       11 104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патентное ведомство при Кабинете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Министров (на покрытие убытков)                          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ОСВОД Республики Казахстан на операционные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(текущее содержание)                             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Минэкономики Республики Казахстан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общежития                                                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финансов, включая затраты на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таможенного контроля, казначейства и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милиции                                               435 133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Верховному Совету на содержание оздоровительного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учреждения и Инженерного центра                        19 685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ГХК "Фармация" по критическому импорту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                                           331 880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"Медтехника" по критическому импорту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медоборудование                                        82 970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ХОЗУ Аппарата Президента и Кабинета Министров,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всего:                                                 47 715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операционные расходы                                  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прочие расходы                                       42 315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Казгидромет на операционные расходы                   112 452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министерств (содержание санаториев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учреждений социальной сферы)                       760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реализацию новой жилищной политики, всего        2 084 430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20 процентов от приватизации госимущества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долгосрочные кредитные ресурсы                   1 633 430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расходы на выкуп кредитных ресурсов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жилищные мероприятия за счет бюджетных ассигнований    28 500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на дотацию очередникам на квартиры, стоящим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очереди на получение жилья 10 и более лет              68 400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на капвложения жилищного строительства             354 100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реализацию Национальной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разгосударствления и приватизации - II этап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(1993-1995)                                            85 000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завершение комплекса Абая               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по конверсии                       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по не вошедшим в комплексы                    4 039 042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Финансирование социально-культурных мероприятий     7 144 923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Образование и профессиональная подготовка кадров    2 891 217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Культура и искусство                                  466 237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массовой информации                          893 153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Здравоохранение                                     2 401 456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Молодежная политика, туризм, физическая культура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спорт                                               237 025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Социальное обеспечение, всего                         255 835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компенсация малообеспеченным, пенсионерам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инвалидам в связи с введением свободных цен            30 278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денежный эквивалент взамен льгот                     15 233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содержание учреждений и мероприятий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обеспечения                                            41 581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компенсация расходов на санаторно-курортное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лечение и единовременную материальную помощь,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включая участников и инвалидам ВОВ                    168 743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Финансирование науки, всего:                        1 165 987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Национальная Академия наук                          221 300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Казсельхозакадемия                                  180 600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 на оборону, всего:                         7 214 214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Вооруженные Силы общего назначения                6 611 591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Штаб ГО                                             146 156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Республиканскую гвардию                             142 299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Военно-морской флот                                 314 168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 на содержание органов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власти, судебных органов и прокуратуры, всего:       931 013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Верховного Совета                                    98 527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Аппарата Президента и Кабинета Министров             98 007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Верховного Суда                                      60 127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Конституционного суда                                10 423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Областных, Алматинского и Ленинского городских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                                                  66 109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Народных судов                                      223 163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Высшего арбитражного суда                            56 685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Прокуратуры                                         317 972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Расходы на содержание правоохранительных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них:                                     4 879 593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МВД                                               2 674 197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КНБ                                               1 574 964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Внутренних войск                                    622 294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Гостехкомиссии по защите информации при Кабинете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Министров                                               7 176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Комиссии по рассмотрению обращений граждан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прохождением службы в Вооруженных Силах                 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содержание республиканских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исполнительно-распорядительных органов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власти и органов государственного управления        2 913 778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Резервные фонды всего                                 528 200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 них для финансирования чрезвычайных ситуаций      303 000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Разные выплаты, всего:                             12 930 000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средства на закупку зерна урожая 1994 года        8 000 000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компенсация разницы в ценах на хлеб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комбикорма                                          4 930 000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том числе: - на регулирование цены на хлеб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комбикорма в 1994 году                                   4 850 000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задолженность по хлебу в 1993 году                   80 000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Прочие расходы                                        516 033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проведение выборов                          71 597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питание в учреждениях, финансируемых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бюджета, а также на выплату пособий семьям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детьми и денежной компенсации малообеспеченным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пенсионерам, которые связаны с отменой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 на хлеб, хлебобулочные изделия, крупу манную,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пшено, муку, реализуемую взамен печеного хлеба,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комбикорма                                        1 772 805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по обслуживанию государственного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долга, всего:                                      11 839 835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погашение и выплата процентов по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займу Республики Казахстан 1992 года, размещенному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среди юридических лиц                                   3 646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выплату процентов держателям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казначейских обязательств 5% Госзайма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1990 г.                               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по погашению государственных краткосрочных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векселей                                      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выплату выигрышей по Государственному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выигрышному займу 1992 года (среди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проведению тиражей                                   40 000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возмещение затрат банков по размещению госзаймов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ценных бумаг                                          1 271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разовая компенсация потерь населения от обесценения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вкладам населения в учреждениях Сбербанка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увеличения их остатков по состоянию на 1 августа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1992 года в 50-кратном размере первых 1000 рублей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вклада                                                850 000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выплата компенсационных (40%) сумм по остаткам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вкладов населения в учреждениях Сбербанка              15 080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расчеты с населением по выплате остатков вкладов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населения в учреждениях Сбербанка на 01.01.1991 г.     27 456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возврат временно позаимствованных в 1993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заблокированных средств                               216 500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по погашению Нацбанку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внутреннего долга правительства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01.02.1994 г.                                          71 477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погашение задолженности 1993 года Казсбербанку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 на выкуп облигаций целевого беспроцентного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займа СССР 1990 года                                    9 796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результаты по внутриреспубликанскому зачету    2 600 000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на погашение Нацбанку кредита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дефицит бюджета 1994 года                           2 934 000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уплата процентов за кредит под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1994 год                                         4 960 600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по уплате процентов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долгу                                                  90 000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по обслуживанию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организаций                                            84 322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по погашению госкредита по межправительственным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соглашениям и уплате процентов за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кредитом                                              154 871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Погашение задолженности за 1993 год по:                 9 417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по выплате компенсаций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ликвидации аварии на Чернобыльской АЭС за 1993 год      1 200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расходам по реабилитации жертв массовых политических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репрессий                                               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выплате компенсаций по Закону "О приаралье"           1 217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реализацию законов, всего:                       8 128 180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государственной молодежной политике в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ССР                                                   186 214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 утверждении Положения о пенсиях за особые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заслуги перед Республикой Казахстан                    27 480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прокуратуре Республики Казахстан                   43 048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статусе и социальной защите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членов их семей                                     475 971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пенсионном обеспечении военнослужащих,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начальствующего и рядового состава органов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 и их семей                                        147 694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государственных наградах Республики Казахстан       1 390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высшем образовании                                 28 496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Приаралье                                       2 369 091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социальной защите граждан, пострадавших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вследствие ядерных испытаний на Семипалатинском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полигоне                                            4 142 600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 реабилитации жертв массовых политических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репрессий                                             706 196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Субвенции местным бюджетам                          5 920 636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1 разделу                        75 104 955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II. Раздел: Фонды целевого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Фонд охраны недр и воспроизводства минерально-сырьевой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базы                                                694 499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преобразования экономики, всего:             3 438 500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 реализацию жилищной политики (10 процентов),     343 850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включая расходы на формирование Уставного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Жилстройбанка                                 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Дорожный фонд                                     1 960 814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Государственный фонд содействия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всего:                                              569 108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- 15 процентов для кредитования жилищной политики      85 366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поддержки предпринимательства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конкуренции                                           214 721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Фонд охраны природы                                  19 161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 по II разделу                        6 896 803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III. Раздел: Внешнеэкономическая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Выкуп валюты на содержание посольств,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 другие цели                                        10 973 887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 расходов  по III разделу                     10 973 887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ВСЕГО  РАСХОДОВ                                92 975 645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ПРЕВЫШЕНИЕ РАСХОДОВ НАД ДОХОДАМИ                   20 657 606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ОБОРОТНАЯ КАССОВАЯ НАЛИЧНОСТЬ                          16 000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Приложение с изменениями, внесенными Законом от 13 октября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