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59b7" w14:textId="e385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налоге на транспортные средства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28 декабpя 1994 года. Утpатил силу Указом Пpезидента Республики Казахстан, имеющим силу Закона от 18 июля 1995 г. N 2367.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Утpатил силу Указом Пpезидента РК, имеющим силу Закона от 18.07.1995 </w:t>
      </w:r>
      <w:r>
        <w:rPr>
          <w:rFonts w:ascii="Times New Roman"/>
          <w:b w:val="false"/>
          <w:i w:val="false"/>
          <w:color w:val="ff0000"/>
          <w:sz w:val="28"/>
        </w:rPr>
        <w:t>№ 2367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Плательщики налога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Плательщиками налога на транспортные средства являются хозяйствующие субъекты независимо от: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наличия статуса юридического лица;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организационно-правовых форм;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видов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принадлежности и форм собственности, граждане Республики Казахстан, граждане других государств и лица без гражданства (в дальнейшем именуемые "физические лица") и имеющие транспортные средства, которые состоят на государственном учете.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Объекты налогообложения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Объектами обложения налогом являются все виды транспортных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средств, перечисленных в статье 3, находящихся в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плательщиков на территории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3. Ставки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 с владельцев транспортных средств уплачивается ежегодно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исчисляется в процентах к минимальной заработной плате,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установленной действующим законодательством на момент платежа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каждого киловатта мощности транспортного средства по следующим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Наименование объектов                    Размеры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обложения                             (в процентах к минимальной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заработной плате с каждого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киловатта мощности)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легковые автомобили, автобусы               4,0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мотоциклы и мотороллеры                     0,5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катера, суда, буксиры, баржи и мотосани     2,0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яхты                                        4,0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грузовые автомобили и другие самоходные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машины и механизмы на пневматическом ходу,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исключением машин и механизмов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гусеничном ходу                             2,0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Льготы по налогу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уплаты налога на транспортные средства освобождаются: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Предприятия авто-, электротранспорта общего пользования, осуществляющие внутригородские (поселковые) пассажирские перевозки по регулируемым ценам;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Производители сельскохозяйственной продукции по специализированной сельскохозяйственной технике. Перечень специализированной сельскохозяйственной техники устанавливается Верховным Советом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Предприятия, эксплуатирующие карьерные автосамосвалы, самоходные горнодобывающие машины и механизмы на пневматическом ходу, по указанным транспортным средствам;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Предприятия, организации и учреждения состоящие на бюджете;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Инвалиды по имеющимся в собственности мотоколяскам и автомобилям при наличии заключений медицинских экспертных комиссий органов социальной защиты населения - по одному автотранспортному средству;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Герои Советского Союза и Герои Социалистического труда, лица, удостоенные звания "Халык каhарманы", награжденные орденом Славы трех степеней и орденом "Отан", воины-интернационалисты, многодетные матери, удостоенные званий "Алтын алка" и "Мать-героиня" - по одному автотранспортному средству;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Предприятия, учреждения, объединения Казахского добровольного общества инвалидов, Казахского общества слепых и Казахского общества глухих, благотворительные организации общества Красного Креста и Красного Полумесяца;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Участники Великой Отечественной войны и приравненные к ним лица - по одному автотранспортному средству.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Порядок исчисления и уплаты налога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Расчет налога на транспортные средства определяется плательщиками самостоятельно, исходя из суммарной мощности и вида транспортных средств с учетом налоговых ставок.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Уплата налога владельцами транспортных средств производится в срок до 1 сентября, а в случаях регистрации, перерегистрации или ежегодного технического осмотра транспортных средств, уплата налога производится до совершения указанных действий. При перерегистрации транспортных средств в связи с переменой местонахождения владельца налог не уплачивается.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Органы госавтоинспекции или другие органы, осуществляющие государственный надзор, при регистрации, перерегистрации или техническом осмотре транспортных средств, принадлежащих физическим лицам, обязаны требовать предъявления квитанций об уплате налога с владельцев транспортных средств. При отсутствии квитанции регистрация, перерегистрация или технический осмотр не производятся.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выбытии транспортных средств в течение года внесенные плательщиком суммы налога возврату не подлежат.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возникновении права на льготу в течении года перерасчет налога производится с месяца, в котором возникло это право.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Излишне внесенные суммы налога зачитываются в счет очередного платежа либо по письменному заявлению плательщика возвращаются налоговыми органами в пятидневный срок со дня поступления заявления.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Учет плательщиков производится налоговыми органами.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Суммы налога поступают в доход республиканского бюджета.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Ответственность плательщика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Ответственность за правильность исчисления и своевременность уплаты возлагается на плательщика.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 нарушение норм настоящего Закона к плательщикам применяются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финансовые санкции, предусмотренные Законом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налоговой системе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7. Контроль за уплатой налога на транспортные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правильностью исчисления и своевременностью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уплаты налога на транспортные средства осуществляется налоговыми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органами и госавтоинспекцией в соответствии с законодательством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