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303d" w14:textId="6813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Казахстан, имеющий силу Закона,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июня 1996 года N 5-1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Указ Президента Республики Казахстан, имеющий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Закона, от 17 апреля 1995 г. N 2200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лицензировании" (Ведомости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Верховного Совета Республики Казахстан, 1995 г.,N 3-4. ст.37; N12,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ст.88; N 14, ст.93; N 15-16, ст.109; N 24,ст.162) следующее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1 статьи 9 дополнить подпунктом 40)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"40) туристическая деятельность".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