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4135" w14:textId="3054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ОБЯЗАТЕЛЬНОМ СОЦИАЛЬНОМ СТРАХОВАНИИ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июля 1996 г. N 34-1. Утратил силу - Законом РК от 5 апреля 1999 г. N 363 ~Z990363.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Законом РК от 05.04.1999 </w:t>
      </w:r>
      <w:r>
        <w:rPr>
          <w:rFonts w:ascii="Times New Roman"/>
          <w:b w:val="false"/>
          <w:i w:val="false"/>
          <w:color w:val="ff0000"/>
          <w:sz w:val="28"/>
        </w:rPr>
        <w:t>№ 363-1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01.01.1999).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Сноска. См. пункт 28 статьи 1 и статью 2 Закона РК от 19 июня 1997 г. N 134 ~Z970134.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определяет правовые, организационные и экономические основы социальной защиты граждан, гарантированные государством, осуществляемые за счет средств обязательного социального страхования.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I. Общие положения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Понятие обязательного социального страхования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Обязательное социальное страхование является системой материального обеспечения застрахованных граждан в случае утраты трудоспособности, безработицы, нуждаемости работников или членов их семей в оздоровительных услугах, других видах материальной поддержки в пределах, установленных законодательством Республики Казахстан, осуществляемых за счет средств обязательного социального страхования, на основе обязательных взносов в соответствующие фонды.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законодательными актами Республики Казахстан за счет средств обязательного социального страхования обеспечиваются отдельные виды социальных гарантий незастрахованным гражданам.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1 внесены изменения - Законом РК от 19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г. N 134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Отношения, регулируемые настоящим Законом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отношения в области обязательного социального страхования между государственными органами социального страхования, застрахованными гражданами и работодателями, независимо от форм собственности и хозяйствования, определяет виды государственных социальных гарантий.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Основные принципы обязательного социального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страхования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принципами обязательного социального страхования граждан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государственная гарантия социальной защиты застрахованных граждан, распространение ее на все страховые случаи;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обязательность социального страхования работников;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государственная гарантия пособий и других выплат гражданам в соответствии с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участие работающих граждан, работодателей и государства в формировании фондов обязательного социального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дифференциация условий и размеров пособий и других выплат по обязательному социальному страхованию;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гласность в деятельности государственных органов социального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3 внесены изменения - Законом РК от 19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г. N 134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Лица, подлежащие обязательному социальному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страхованию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Обязательному социальному страхованию подлежат: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граждане Республики Казахстан, работающие по трудовым договорам или другим формам найма, получающие оплату за труд от юридических и физических лиц, независимо от форм собственности и хозяйствования;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иностранцы и лица без гражданства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 Республики Казахстан, работающие в международных организациях, а также в государственных организациях, находящихся за границей, подлежат обязательному социальному страхованию на общих основаниях и обеспечиваются пособиями в соответствии со специальными правилами об условиях их труда.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Обязательное социальное страхование работающих в иностранных фирмах граждан республики, иностранцев и лиц без гражданства регулируется нормами законодательства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настоящего Закона не распространяется на военнослужащих, состоящих на военной службе в Вооруженных Силах республики, пограничных и внутренних войсках, Республиканской гвардии и других воинских формированиях, образованных в соответствии с решениями компетентных государственных органов Республики Казахстан, а также сотрудников органов Государственного следственного комитета, внутренних дел, национальной безопасности, налоговой полиции, прокуратуры Республики Казахстан, имеющих классные чины, судей, должностных лиц таможенных органов и другие категории работающих, социальное страхование которых регулируется специальным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4 внесены изменения - Законом РК от 19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г. N 134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5.  Ответственность за нарушение Закона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обязательном социальном страховании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нарушение настоящего Закона наступает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6. Международные договоры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международными договорами, ратифицированными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установлены иные нормы, чем те, которые предусмотрены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Законом, то применяются нормы международных договоров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II.  Гарантированные  виды  социальной защиты,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осуществляемые за счет средств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7. Виды социальных гарантий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Законом за счет средств обязательного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страхования устанавливаются следующие виды социальных гарантий: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пособие по временной нетрудоспособности (в том числе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трудового увечья и профессионального заболевания);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пособие по беременности и родам;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услуги оздоровительного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социальная поддержка на случай безработицы;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обязательное медицинское страхование;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пособие на рождение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пособие на погребение.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 статью 7 внесены изменения - Законом РК от 19 июня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г. N 134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Z970134_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(Статья 8 - исключена Законом РК от 19 июня 1997 г. N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Z970134_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Пособие по временной нетрудоспособности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Пособия назначаются и выплачиваются в случаях временной нетрудоспособности в связи с заболеванием (травмой), протезированием, искусственным прерыванием беременности, уходом за заболевшим членом семьи, карантином и при временном переводе на другую работу в связи с заболеванием туберкулезом или профессиональным заболеванием, в других случаях в порядке, установленном Правительством. 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Пособие по временной нетрудоспособности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трудового увечья или профессионального заболевания 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Пособие по временной нетрудоспособности, связанной с трудовым увечьем или профессиональным заболеванием, выплачивается в размере ста процентов средней заработной платы с первого дня наступления нетрудоспособности до выхода на работу или установления инвалидности с последующим возмещением работодателем выплаченных сумм Фонду социального страхования. 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Основания для лишения пособия по временной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нетрудоспособности 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Основаниями для лишения граждан пособия являются случаи временной нетрудоспособности, наступившей вследствие: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травм, полученных при совершении ими преступлений;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умышленного причинения вреда своему здоровью;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заболеваний и травм, наступивших из-за употребления алкоголя или наркотических и токсических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Пособие по временной нетрудоспособности не выдается лицам, привлеченным к принудительному лечению по определению суда (кроме психических больных), проходящим судебно-медицинскую экспертизу в случае установления их виновности, а также находящимся под арестом. 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Пособия по беременности и родам 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Пособия по беременности и родам назначаются и выплачиваются в размере ста процентов средней заработной платы на период дородового и послеродового отпуска. 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Пособие на рождение ребенка 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рождении ребенка выплачивается единовременное пособие в размере, устанавливаемом Законом Республики Казахстан о республиканском бюджете на соответствующий год. В случае рождения мертвого ребенка пособие не выплачивается. 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Пособие на погребение 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Пособие на погребение выдается в размере, устанавливаемом Законом Республики Казахстан о республиканском бюджете на соответствующий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Пособие на погребение выдается семье умершего (за исключением умершего получателя пенсионных выплат) или другим физическим или юридическим лицам, которые взяли на себя проведение похорон.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рождения мертвого ребенка пособие на погребение выдается на общих основаниях.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14 внесены изменения - Законом РК от 19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г. N 134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Услуги оздоровительного характера 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услугам оздоровительного характера относятся санаторно-курортное лечение и лечение в санаториях-профилакториях, оздоровление и организованный отдых детей. 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Социальная поддержка на случай безработицы 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признания гражданина безработным в установленном законодательством порядке он имеет право на социальную поддержку в соответствии с законодательством о занятости населения. 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Обязательное медицинское страхование 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Обязательное медицинское страхование осуществляется в соответствии с законодательством об обязательном медицинском страховании в Республике Казахстан. 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Условия и порядок назначения и выплаты пособий 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Пособия выплачиваются за счет средств обязательного социального страхования, образуемых из обязательных страховых взносов.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Неуплата или несвоевременная уплата работодателями страховых взносов не лишает работников права на обеспечение пособиями.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порядок назначения и выплаты пособий за счет средств обязательного социального страхования утверждаются Правительством Республики Казахстан. 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Глава III. Управление обязательным социальным страхованием </w:t>
      </w:r>
    </w:p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Фонды обязательного социального страхования 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средствами обязательного социального страхования осуществляется государственными фондами: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Фондом государственного социального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Фондом содействия занятости;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Фондом обязательного медицинского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о фондах утверждаются Правительством.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19 внесены изменения - Законом РК от 19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г. N 134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Взносы на обязательное социальное страхование 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взносов на обязательное социальное страхование определяются по нормам, утверждаемым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Взносы на обязательное социальное страхование относятся к вычитаемым расходам в соответствии с налоговым законодательством Республики Казахстан, а для бюджетных и других некоммерческих организаций предусматриваются в смете расходов на их содержание.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исчисления и уплаты страховых взносов определяется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не уплаченные взносы на обязательное социальное страхование взыскиваются в доход фондов обязательного социального страхования с начислением пени в размере 1,2-кратной ставки рефинансирования, установленной Национальным Банком Республики Казахстан на день уплаты этих взносов, за каждый день просрочки (включая день оплаты).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20 внесены изменения - Законом РК от 19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г. N 134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Средства фондов обязательного социального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страхования 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фондов обязательного социального страхования образуются за счет обязательных страховых взносов работодателей и других поступлений, не противоречащих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Изъятие средств указанных фондов в бюджет, их перемещение из фонда в фонд, а также использование их на другие цели не допускается, за исключением случаев, предусмотренных законодательным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Бюджеты фондов обязательного социального страхования, обеспечивающие исполнение принятых страховых обязательств, утверждаются Правительством Республики Казахстан в месячный срок после утверждения республиканского бюджета на очередной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несет ответственность за сохранность и целевое использование средств фондов обязательного социального страхования, а последние не отвечают по обязательствам Правительства.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Инвестирование (размещение) временно свободных средств страховых взносов и иных денежных средств фондов обязательного социального страхования допускается только в государственные ценные бумаги и ценные бумаги Национального Банка Республики Казахстан или в депозит государственных банков.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Остатки средств страховых взносов по окончании финансового года изъятию или перечислению в доходы республиканского и местных бюджетов не подлежат.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страховых и иных финансово-хозяйственных операций и правила оформления бухгалтерских документов устанавливаются уполномоченным органом, регулирующим систему бухгалтерского учета и финансовой отчетности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об исполнении бюджетов фондов обязательного социального страхования утверждается Правительством Республики Казахстан и публикуется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21 внесены изменения - Законом РК от 19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г. N 134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22. Контроль за уплатой страховых взносов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расходованием средств обязательного социального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страхования 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уплатой страховых взносов обязательного социального страхования осуществляется соответствующими фондами обязательного социального страхования и органами налоговой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целевым использованием средств обязательного </w:t>
      </w:r>
    </w:p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страхования, в том числе предназначенных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фондов обязательного социального страхования,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государственными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обязаны предоставлять контролирующим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документы и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 статью 22 внесены изменения - Законом РК от 19 июня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1997 г. N 134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Z970134_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