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a383" w14:textId="c61a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бюджетной системе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1996 г. N 52-1. Утратил силу - Законом РК от 1 апреля 1999 г. N 358 ~Z990358.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01.04.1999 </w:t>
      </w:r>
      <w:r>
        <w:rPr>
          <w:rFonts w:ascii="Times New Roman"/>
          <w:b w:val="false"/>
          <w:i w:val="false"/>
          <w:color w:val="ff0000"/>
          <w:sz w:val="28"/>
        </w:rPr>
        <w:t>№ 358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финансовые отношения, складывающиеся в процессе формирования бюджетов республики различных уровней, определяет процесс разработки, рассмотрения, утверждения, исполнения и контроля за исполнением республиканского и местных бюджетов.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понятия, используемые в настоящем Законе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- централизованный денежный фонд, предназначенный для осуществления государством своих функций и создаваемый за счет налогов и других поступлений, установленных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классификация - группировка поступлений в бюджет и расходования из бюджета по функциональным, ведомственным и экономическим характеристикам;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бюджетное устройство - организация бюджетной системы, принципов ее построения;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бюджетный процесс - регламентированная законодательством деятельность государственных органов и должностных лиц по составлению, рассмотрению, утверждению, исполнению, контролю за исполнением бюджетов всех уровней и утверждению отчетов об их исполнении;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бюджет - совокупность республиканского и местных бюджетов без учета взаимопогашающих операций между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гарантия - обязательства Правительства Республики Казахстан частично или полностью погасить задолженность перед кредитором в случае неуплаты заемщиком причитающейся с него суммы в установленный срок;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займы - отношения займа, в которых заемщиком выступает Республика Казахстан в лице Правительства или Национального Банка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заимствование - процесс привлечения, освоения и погашения государственных займов, выраженных в форме договора или государственных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долг - сумма освоенных и непогашенных государственных займов на определенную дату;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гарантированный долг - сумма освоенных и непогашенных займов на определенную дату, по которым имеются государственные гарантии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счет - порядок учета финансовых ресурсов государства на счетах бюджетов всех уровней;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 превышение объема расходов и выделенных на возвратной основе кредитов из бюджета над общей суммой поступлений в бюджет, кроме сумм правительственных заимствований. Размер утверждаемого в составе республиканского бюджета дефицита выражается в национальной валюте и в процентах к валовому внутреннему продукту;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бюджета - объем налоговых и неналоговых поступлений и сборов, а также доходы от операций с капиталом, поступающие в бюджет на невозвратной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бюджеты - бюджеты областей, областные бюджеты, бюджеты городов (кроме городов районного значения), бюджеты специальных экономических зон и районов, за исключением районов в городах;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государственного долга - совокупные платежи, связанные с выплатой вознаграждения (интереса), страховых, комиссионных сборов и штрафов по государственному долгу;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трансферты - безвозмездные и невозвратные поступления в бюджет и расходы из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и подпрограмма - комплекс мероприятий по исполнению определенных государственных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профицит бюджета - превышение общей суммы поступлений доходов и официальных трансфертов в бюджет над общим объемом расходов и выделяемых на возвратной основе кредитов. Размер профицита республиканского бюджета исчисляется в национальной валюте и в процентах к валовому внутреннему продукту;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бюджета - средства, выделяемые из бюджета на безвозвратной основе в пределах утвержденного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резервы Правительства Республики Казахстан и местных исполнительных органов - средства для финансирования непредвиденных расходов единовременного характера, в том числе централизованные в республиканском или в местном бюджете соответственно средства для ликвидации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секвестр - специальный механизм, предусматривающий запрет на расходование средств, который вводится в случаях, когда при исполнении бюджета происходит превышение установленного уровня бюджетного дефицита либо сокращаются поступления от доходных источников, в результате чего становится невозможным финансирование в полном объеме предусмотренных в бюджете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- официальные трансферты, получаемые нижестоящими бюджетами от вышестоящих в пределах утвержденных сумм, для осуществления целевых расходов или целевых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субсидии - трансфертные платежи из бюджетов, выделяемые организациям в пределах утвержденных сумм, для финансирования целевых расходов (программ);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счетный период - период, не входивший в новый финансовый год, в течение которого проводятся заключительные операции по необеспеченным финансированием утвержденным в истекшем финансовом году бюджетным расходам. Продолжительность счетного периода устанавливается Министерством финансов Республики Казахстан не позднее 1 апреля текущего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год - регулярный бюджетно-учетный период, начинающийся 1 января и заканчивающийся 31 декабря календарного года. Финансовый год не включает счетный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функциональная группа - группа платежей из бюджета, направляемых с целью выполнения общегосударственных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кредитование - разница между общей суммой выданных погашенных кредитов;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(районный) бюджет - денежный фонд, предназначенный для осуществления исполнительными органами города (района), за исключением городов районного значения и районов в городах, своих функций и создаваемый за счет налогов и других поступлений, установленных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области - свод областного, городских и районных бюджетов, без учета взаимопогашающих операций между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заявка - финансовое обоснование программ, представляемая их администраторами по форме, установленной Министерством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- администратор программ - центральные исполнительные органы и акимы областей и городов Астаны и Алматы, ответственные за финансовое обоснование республиканских и местных программ при составлении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программы - программы, имеющие общегосударственное значение, разрабатываемые Правительством Республики Казахстан и финансируемые из республиканского или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программы - программы, разрабатываемые акимами областей (городов Астаны и Алматы) и утверждаемые местными представительными органами и финансируемые из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бюджет (бюджет городов Астаны и Алматы) - централизованный денежный фонд области (города), предназначенный для осуществления областными (городскими) исполнительными органами своих функций и создаваемый за счет налогов и других поступлений, устанавливаемых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государственных инвестиций - утверждаемая Правительством Республики Казахстан программа инвестирования государственных и (или) привлекаемых государством, в том числе под государственные гарантии, средств по приоритетным секторам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бюджет - бюджет на предстоящий финансовый год, утвержденный Парламентом Республики Казахстан или соответствующими местными представительными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уточненный бюджет - бюджет на текущий финансовый год, утвержденный Парламентом Республики Казахстан или соответствующими местными представительными органами с учетом изменений, внесенных в ходе его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 внесены изменения и дополнения - Законом РК от 11 июля 1997 г. N 154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16 декабря 1998 года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Основа для формирования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формируется на основе ежегодного послания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к народу Казахстана, учитывая параметры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принятого Правительством Республики Казахстан индикативного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социально-экономического развития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Основные положения в управлении финансовыми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бюджете находят отражение: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экономических и финансовых целей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бюджетов разных уровней и взаимодействие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бюджетов с различными секторами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налогово-фискальных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 размер поступлений доходов в бюджеты и расходов из бюджетов, размер дефицита (профицита)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сбалансированность местных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состояния и динамики государственного долга с учетом его погашения и влияния на финансовые операции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3 -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II. Бюджетная система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Бюджетная система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Бюджетная система Республики Казахстан представляет собой совокупность бюджетов различных уровней, основанную на экономических отношениях и правовых нормах, а также процесс их разработки, рассмотрения, утверждения, исполнения и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Республике Казахстан самостоятельно функционируют республиканский бюджет и местные бюджеты (включая бюджеты специальных экономических зон).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Республиканский бюджет на финансовый год утверждается законом Республики Казахстан, местные бюджеты - решениями соответствующих местных представительных органов. Бюджеты фондов экономического и социального развития специальных экономических зон на финансовый год утверждаются в соответствии с законодательством об этих фондах.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Формирование, утверждение и учет исполнения бюджетов всех уровней осуществляется в национальной валюте.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Принципы бюджетного устройства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Бюджетное устройство Республики Казахстан основывается на принципах единства, полноты, реальности, гласности и самостоятельности всех бюджетов, входящих в бюджетную систему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Единство бюджетной системы обеспечивается единой правовой базой, использованием единой бюджетной классификации, единством формы государственной финансовой статистики, передаваемой с одного уровня бюджета на другой, принципами бюджетного процесса, единством денежной системы. Оно основано на взаимодействии бюджетов всех уровней через перераспределение доходов.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5 -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Структура бюджета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бюджета состоит из следующих разделов: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"Доходы" - все поступления в бюджет, кроме поступлений от правительственного заимствования и полученных официальных трансфертов (грантов);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"Полученные официальные трансферты (гранты)" - все поступления в бюджет, кроме поступлений, входящих в раздел "Доходы";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"Погашение" - поступления от погашения выданных из бюджета кредитов;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"Расходы" - все расходы из бюджета, включая расходы по обслуживанию государственного долга, кроме платежей из бюджета по кредитованию и погашению основной суммы государственного долга;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"Кредитование" - платежи из бюджета на возвратной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"Дефицит (профицит) бюджета" - составляет разницу между общим итогом разделов "Доходы" и "Полученные официальные трансферты (гранты)" и общим итогом разделов "Расходы" и "Кредитование минус погашение";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"Финансирование дефицита бюджета" - поступления в бюджет по заимствованию, за вычетом погашения основной суммы долга, или распределение профицита бюджета на погашение основной суммы долга, за вычетом поступлений по заимствованию.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 в новой редакции Закона Республики Казахстан от 16 июня 1997 года N 125-1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Z970125_ </w:t>
      </w:r>
      <w:r>
        <w:rPr>
          <w:rFonts w:ascii="Times New Roman"/>
          <w:b w:val="false"/>
          <w:i w:val="false"/>
          <w:color w:val="000000"/>
          <w:sz w:val="28"/>
        </w:rPr>
        <w:t xml:space="preserve">;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Республиканский бюджет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бюджет представляет собой централизованный фонд денег, формируемый в основном за счет общегосударственных налогов и предназначенный для финансирования общегосударственных программ, определяемых Правительством Республики Казахстан для осуществления функций, возложенных на него Конституцией, законами и актами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7 внесены изменения - Законом РК от 11 июля 1997 г. N 154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;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Поступления в республиканский бюджет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республиканский бюджет включают: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республиканского бюджета, которые состоят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налоговых и таможенных поступлений, установленных налоговым и таможенным законодательством Республики Казахстан, включая общегосударственные налоги и сборы, за вычетом сумм, подлежащих начислению в доход местных бюджетов, при этом нормативы поступлений по общегосударственным налогам и их верхний предел по областям и городам Астаны и Алматы определяются законом о республиканском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неналоговых поступлений, определяемых Правительством Республики Казахстан в рамках законодательства и предоставленных ему полномочий;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от операций с капиталом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иных поступлений, не противоречащих законодательству Республики Казахстан, включая поступления в бюджет, получаемые от государственных учреждений за оказанные платные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полученные официальные трансферты (гранты), которые 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официальных трансфертов, включая получаемые от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внешних официальных трансфертов, получаемых от международных организаций и иностранных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правительственные заимствования, которые состоят из поступлений в бюджет от внутренних и внешних источников, необходимых для покрытия дефицита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поступления от погашения ранее выданных из республиканского бюджета кредитов (ссуд), а также части поступлений от продажи государственного пакета акций государственной собственности для возмещения обязательств.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8 -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Расходование средств из республиканского бюджета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 обеспечивается финансирование республиканских программ и подпрограмм, которые включают: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общегосударственные расходы на социальную защиту населения, расходы на содержание государственных, межгосударственных и представительных органов и другие расходы по государственным услугам общего характера и обеспечению финансовыми ресурсами программ и подпрограмм: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образования 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фундаментальных и прикладных научных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обороны, общественного порядка и безопасности, судебной и уголовно-исправительной системы, в области предупреждения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мероприятиям, выполняемым центральными исполнительными органами по организации туризма, спорта и в сфере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услугам государственных радио и телевидения и других средств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поддержке сельскохозяйственных товаропроизводителей, расширению сельскохозяйственного производства, борьбе с особо опасными вредителями сельскохозяйственных растений болезнями животных и на другие приоритетные цели;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воспроизводству и охране лесного хозяйства, экологии, воспроизводству, охране животного мира, сохранению и развитию особо охраняемых природных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реализации новой жилищной политики и развитию жилищного строительства, адаптации нормативной базы строительства, геологоразведочных, геодезических и сейсмологических работ, охрана недр, землеустройству, мероприятий по строительству крупных объектов водоснабжения и канализации;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выполнению государственных обязательств, связанных с выплатой вознаграждений (интересов) по государственным долгам и их размещением;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 государственных инвестиций, а также трансфертные расходы, передаваемые в качестве субвенций в местные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пенсионным выплатам из Государственного центра по выплате пенсий и государственным социальным пособиям по инвалидности, по случаю потери кормильца и по возрасту;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обеспечению функционирования, строительству и реконструкции автомобильных дорог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другим общегосударственным приоритетным мероприятиям в соответствии с программами Правительства Республики Казахстан, включая расходы по обслуживанию государственного долга;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бюджетные средства, выделяемые из бюджета на возвратной основе для выполнения краткосрочных, среднесрочных и досрочных государственных программ, как правило, через государственные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погашение основной суммы государственного долга.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одиннадцатый подпункта 1) статьи 9 с дополнениями внесенными Законом Республики Казахстан от 16 июня 1997 года N 125-1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Z970125_ </w:t>
      </w:r>
      <w:r>
        <w:rPr>
          <w:rFonts w:ascii="Times New Roman"/>
          <w:b w:val="false"/>
          <w:i w:val="false"/>
          <w:color w:val="000000"/>
          <w:sz w:val="28"/>
        </w:rPr>
        <w:t xml:space="preserve">; подпункт 1 -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Местные бюджеты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 местного бюджета обеспечивается финансирование местных программ. Через местные бюджеты допускается реализация части государственных программ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разрабатывают и самостоятельно исполняют бюджет соответствующих административно-территориальных единиц с учетом функционирования на их территории специальных экономических зон. Местные представительные органы рассматривают и утверждают бюджет на предстоящий финансовый год и отчет об исполнении соответствующего местного бюджета за истекший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Бюджеты специальных экономических зон формируются административными советами специальных экономических зон, рассматриваются, утверждаются и исполняются в порядка и по правилам, установленным законодательством о специальных экономических зонах в Республике Казахстан и положениями о специальных экономических зонах, утверждаемыми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Разграничение общегосударственных налогов, сборов и платежей между областным бюджетом и бюджетами районов и городов областного значения определяется местными исполнительными органами, рассматривается и утверждается соответствующими представительными органами.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Поступления в местные бюджеты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местные бюджеты включают: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местных бюджетов, которые состоят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налогов и сборов, установленных налоговым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 отчислений от общегосударственных налогов в порядке регулирования нижестоящих бюджетов, с учетом уровня социально-экономического развития региона;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неналоговых поступлений в местные бюджеты, установленных законодательными актами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полученные официальные трансферты, которые состоят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официальных трансфертов, получаемых от вышестоящих бюджетов местными исполнительными органами с целью обеспечения сбалансированности их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внешних официальных трансфертов, получаемых от международных организаций и иностранных государств;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поступления средств, заимствованных нижестоящими бюджетами у вышестоящих бюджетов или банков второго уровня в виде договоров займа для покрытия временного кассового разрыва в пределах финансового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поступления от погашения ранее выданных кредитов.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11 -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Расходование средств из местных бюджетов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средств из местных бюджетов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на содержание местных органов государственного управления и для осуществления местными исполнительными органами следующих программ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общественного правопорядка и безопасности, проводимых местными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образованию и здравоохранению;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социальному обеспечению и реализации законодательно установленных льгот для отдельных категорий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жилищно-коммунальному хозяйству, благоустройству, водоснабжению и инженерной инфраструктуре;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культуре, туризму, спорту, содержанию местных средств массовой информации и организации досуга;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аграрной реформе, осуществлению земельной реформы, поддержке сельскохозяйственных товаропроизводителей, борьбе с особо опасными вредителями растений и болезнями животных и на другие цели;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 и организации рационального природопользования;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малого и среднего бизнеса;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других программ, предусмотренных в утвержденном бюджете на очередной финансовый год, включая расходы по обслуживанию кредитов;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предупреждению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обеспечению функционирования, строительству и реконструкции автомобильных дорог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бюджетные сродства, выделяемые на возвратной основе, как правило, через государственные банки для выполнения краткосрочных, среднесрочных и долгосрочных государственных и региональных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погашение основной суммы полученных кредитов и вознаграждений (интересов) по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12 -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Обеспечение сбалансированности местных бюджетов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сбалансированности доходов и расходов областных (городов Астана и Алматы) бюджетов в законе о республиканском бюджете на очередной финансовый год предусматриваются отчисления от общегосударственных налогов и сборов в бюджеты областей и городов республиканского значения, а также выделение из республиканского бюджета субвенций.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13 -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Резервы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местных исполнительных органов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непредвиденных расходов. В составе резервов Правительства Республики Казахстан и местных исполнительных органов предусматриваются средства для погашения обязательств государства по решениям судебных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средств из Резервов Правительства Республики Казахстан и местных исполнительных органов в пределах размеров, утвержденных в составе расходов бюджетов на соответствующий год и открытие финансирования производятся в зависимости от уровня бюджета по решениям Правительства Республики Казахстан и местных исполнительных органов соответственно, которые утрачивают силу в конце текущего финансового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средств резервов Правительства Республики Казахстан и местных исполнительных органов республиканского и местных бюджетов устанавливается соответственно Правительством Республики Казахстан и местными исполнительными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резервов Правительства Республики Казахстан и местных исполнительных органов не должен превышать двух процентов объема соответствующего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15 - исключена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Государственный счет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государственного счета обеспечивается Национальным Банком Республики Казахстан или другим уполномоченным им банком по согласованию с Министерством финансов Республики Казахстан.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III. Составление, рассмотрение и утверждение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Глава III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Государственный бюджет 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установленные Правительством Республики Казахстан сроки Министерство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долгосрочного Прогноза экономического развития, совместно с Национальным Банком Республики Казахстан разрабатывает стратегию государственного и гарантированного государством заимствования на предстоящий 10-летний период, в соответствии с которой уполномоченным Правительством Республики Казахстан органом совместно с Министерством финансов Республики Казахстан разрабатывается Программа государственных инвестиций на 3-летний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Правительство Республики Казахстан основные направления налогово-бюджетной политики на предстоящий финансовый год, разработанные на основе ежегодного послания Президента Республики Казахстан к народу Казахстана, индикативного плана социально-экономического развития Республики Казахстан, оценки текущего исполнения бюджета, макроэкономических показателей стратегии заимствования, денежно-кредитной политики и программы государственных инвестиций.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основными направлениями налогово-бюджетной политики Правительство Республики Казахстан определяет лимиты расходования средств государственного бюджета по функциональным группам.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уточняет: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программ по функциональным группам;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государственных программ между республиканским и местными бюджетами;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 местные исполнительные органы, ответственные за выполнение государственных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финансов Республики Казахстан в пределах лимитов по функциональным группам доводит лимиты расходования средств государственного бюджета до государственных учреждений-администраторов государственных и местных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учреждения-администраторы республиканских программ в пределах доведенных лимитов по функциональным группам: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бюджетные заявки по республиканским программам, финансируемым из республиканского бюджета, и представляют их в Министерство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распределяют по областям лимиты по республиканским программам, финансируемым из местных бюджетов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согласовывают бюджетные заявки по республиканским программам, финансируемым из местных бюджетов, с местными исполнительными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бюджетные заявки по республиканским программам, финансируемым из местных бюджетов, в территориальном разрезе в Министерство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Акимы областей и городов Астаны и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перечень местных программ по согласованию с Министерством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разрабатывают бюджетные заявки по местным программам в пределах доведенных лимитов и представляют их в Министерство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финансов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основных направлений налогово-бюджетной политики на предстоящий финансовый год совместно с акимами областей (городов Астаны и Алматы) определяет прогнозы доходной части государственного бюджета по видам поступлений в территориальном разрезе;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бюджетных заявок и перечня государственных и местных программ разрабатывает прогноз расходной части государственного бюджета на предстоящий финансовый год с разделением на республиканский и местные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нормативы отчислений от государственных налогов и объемы трансфертов из республиканского бюджета для обеспечения сбалансированности бюджетов областей (городов Астаны и Алматы);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прогноз государственного бюджета на предстоящий финансовый год в Правительство Республики Казахстан для одобрения.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Республиканский бюджет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о республиканском бюджете на предстоящий финансовый год должен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доходов, полученных официальных трансфертов, погашения ранее выданных из бюджета кредитов, расходов, кредитования и дефицита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налоговых и неналоговых поступлений, доходов от операций с капиталом в республиканский и местные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отчислений от общегосударственных налогов и объемы трансфертов для обеспечения сбалансированности из республиканского бюджета в бюджеты областей (городов Астаны и Алматы);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месячных минимальных заработных плат и месячных расчетных показателей по кварталам;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резервов Правительства Республики Казахстан с выделением суммы на ликвидацию чрезвычайных ситуаций природного и техногенного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погашения и обслуживания внешних займов, ранее полученных под государственные гарантии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государственного долга;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предоставления государственных гарантий Республики Казахстан на предстоящий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предельных расходов по функциональным группам, государственным учреждениям-администраторам программ и подпрограммам;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программ, финансируемых из республиканского бюджета, не подлежащих секвестрированию в процессе исполнения республиканского бюджета на предстоящий финансовый год.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Рассмотрение и утверждение республиканского бюджета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Проект закона о республиканском бюджете на предстоящий финансовый год разрабатывается по поручению Правительства Республики Казахстан Министерством финансов Республики Казахстан и представляется Правительством Республики Казахстан в Парламент Республики Казахстан не позднее 15 сентября года, предшествующего планируемому.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Утверждение республиканского бюджета и внесение изменений и дополнений в бюджет происходят на совместном заседании палат после их последовательного обсуждения вначале в Мажилисе, а затем в Сенате.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начинается с доклада министра финансов, Председателя Национального Банка Республики Казахстан, других уполномоченных Правительством лиц, а также лиц, уполномоченных палатами Парламента Республики Казахстан, с заключением по рассматриваемому вопросу.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Республиканский бюджет на предстоящий финансовый год утверждается на уровне программ на совместном заседании палат Парламента Республики Казахстан не позднее 15 декабря отчетного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обсуждения республиканского бюджета на предстоящий год Правительство Республики Казахстан представляет Парламенту Республики Казахстан расчеты направления средств на уровне подпрограмм.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Парламентом Республики Казахстан в срок до 15 декабря не будет принят закон о республиканском бюджете на очередной финансовый год, Президент Республики Казахстан издает Указ "О республиканском финансовом плане на 1 квартал предстоящего финансового года", который действует до утверждения Парламентом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финансового плана осуществляется в порядке, установленном для республиканского бюджета.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Порядок уточнения республиканского бюджета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Уточнение республиканского бюджета в ходе его исполнения осуществляется на основании предложений Правительства Республики Казахстан или других законодательных инициатив, согласно действующему законодательству, в порядке и условиях настоящего Закона.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Местные бюджеты </w:t>
      </w:r>
    </w:p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Составление местных бюджетов осуществляется в соответствии с бюджетной классификацией, утверждаемой Министерством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представительные и исполнительные органы несут ответственность за сбалансированность доходов и расходов соответствующих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для разработки прогнозов бюджетов областей и городов Астаны и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формируют доходную часть в срок до 1 сентября на основе согласованных с Министерством финансов Республики Казахстан прогнозов поступлений и доведенных Министерством финансов Республики Казахстан прогнозов нормативов отчислений от общегосударственных налогов и сборов, и объемов трансфертов из республиканского бюджета для обеспечения сбалансированности их бюджетов с учетом законодательства о специальных экономических зонах;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формируют расходную часть на основе согласованных с соответствующими центральными исполнительными органами государственных программ, финансируемых из местных бюджетов и местных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нормативы отчислений от налоговых и неналоговых поступлений, доходов от операций с капиталом и объемы трансфертов для обеспечения сбалансированности из областного бюджета в нижестоящие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согласовывают лимит заимствования для покрытия временного кассового разрыва с Министерством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 прогноз бюджетов областей (городов Астаны и Алматы) в Министерство финансов Республики Казахстан для согласования на предмет соответствия параметрам прогноза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 местном бюджете на предстоящий финансовый год должно содержать: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доходов, полученных официальных трансфертов, расходов, чистого кредитования;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налоговых и неналоговых поступлений, доходов от операций с капиталом в местные бюджеты в соответствии с законом о республиканском бюджете;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отчислений от налоговых и неналоговых поступлений, доходов от операций с капиталом и объемы трансфертов для обеспечения сбалансированности из областного бюджета в нижестоящие бюджеты;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резервов местных исполнительных органов с выделением сумм на ликвидацию чрезвычайных ситуаций природного и техногенного характера местного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заимствования для покрытия временного кассового разрыва областных бюджетов и бюджетов городов Астаны и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средств по программам среднего образования и здравоохранения, которые должны быть не ниже соответствующих объемов, указанных в законе о республиканском бюджете на соответствующий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программ, финансируемых из местных бюджетов и местных программ, сгруппированных в соответствии с функциональной бюджетной классификацией, и их объемы;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и местных программ, финансируемых из местного бюджета, не подлежащих секвестрированию в процессе исполнения местного бюджета на предстоящий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Вмешательство вышестоящих государственных органов и местных исполнительных органов в процесс утверждения и исполнения низовых бюджетов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Местным исполнительным органам запрещается выдавать гарантии за счет средств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Акимы областей и городов Астаны и Алматы не позднее двухнедельного срока после вступления в силу закона о республиканском бюджете на очередной финансовый год уточняют ранее составленные прогнозные объемы бюджета и вносят на рассмотрение соответствующего маслихата проект областного и городского (городов Астаны и Алматы) бюджета, который в течение двух недель принимает решение по его утверждению.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Акимы районов (городов) в двухнедельный срок после утверждения областного бюджета вносят проект бюджетов на рассмотрение соответствующего маслихата, который не позднее двухнедельного срока принимает решение об утверждении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Бюджеты специальных экономических зон утверждаются в сроки, установленные настоящим пунктом.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 утверждения местного бюджета соответствующими маслихатами на предстоящий финансовый год исполнение бюджета 1 квартала осуществляется в размере 1/4 части проекта годового бюджета на предстоящий финансовый год. 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IV. Правительственное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и государственный долг 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Кредиты, предоставляемые Правительством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</w:t>
      </w:r>
    </w:p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от имени Правительства Республики Казахстан может предоставлять государственные кредиты в пределах сумм и на цели, предусмотренные в республиканском бюджете, как правило, через государственные банки.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предоставления кредитов определяются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покрытия временного кассового разрыва Министерством финансов Республики Казахстан по ходатайству акимов областей и городов Астаны и Алматы могут выдаваться бюджетные кредиты (ссуды) из республиканского бюджета местным бюджетам.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эти же цели вышестоящие местные бюджеты могут выдавать бюджетные кредиты (ссуды) нижестоящим бюджетам. Указанные кредиты (ссуды) выдаются под гарантию соответствующих местных бюджетов.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их предоставления определяются в Правилах составления и исполнения республиканского и местных бюджетов, утверждаемых Министерством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22 -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23. Государственное заимствование </w:t>
      </w:r>
    </w:p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имеет право заимствовать средства у юридических и физических лиц, иностранных государств и международных организаций для финансирования дефицита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заимствование средств осуществляется в форме договоров займа или выпуска государственных ценных бумаг. Порядок и условия заключения договоров займа и выпуска ценных бумаг определяются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23 с изменениями, внесенными Законом Республики Казахстан от 16 июня 1997 года N 125-1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Z970125_ </w:t>
      </w:r>
      <w:r>
        <w:rPr>
          <w:rFonts w:ascii="Times New Roman"/>
          <w:b w:val="false"/>
          <w:i w:val="false"/>
          <w:color w:val="000000"/>
          <w:sz w:val="28"/>
        </w:rPr>
        <w:t xml:space="preserve">;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24. Государственный долг 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долг состоит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внешнего долга, в котором заимодателями выступают нерезиденты Республики Казахстан, иностранные государства и международные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внутреннего государственного долга, в котором заимодателями выступают резиденты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обеспечивает и организует управление и обслуживание государственного долга. 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V. Исполнение бюджета 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25. Исполнение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Название статьи 25 -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Исполнение республиканского бюджета организует Правительство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 в соответствии с бюджетными назначениями производят расходы на основании разрешения, выдаваемого казначейством Министерства финансов Республики Казахстан. Министерство финансов Республики Казахстан вправе не выделять бюджетные средства, отзывать и запрещать их расходование в случае непредоставления сметы расходов на соответствующий финансовый год и нецелевого или неэффективного использования выделенных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государственные учреждения: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вправе брать на себя финансовые обязательства сверх сумм бюджетных назначений, установленных бюджетным законодательством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обязаны представлять Министерству финансов Республики Казахстан и Счетному комитету по контролю за исполнением республиканского бюджета в установленные сроки информацию, необходимую для подготовки отчета об исполнении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имеет право в процессе исполнения бюджета вносить изменения в перечень государственных органов, реализующих программы, в пределах сумм по программам, утвержденным законом о республиканском бюджете на текущий финансовый год, связанные с осуществлением мероприятий по совершенствованию структуры и функций государственных учреждений, и изменять источники покрытия дефицита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исключен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допускается выделение средств из республиканского бюджета государственным учреждениям, содержащимся за счет местных бюджетов (за исключением случаев, предусмотренных законом о республиканском бюджете), общественным и творческим объединениям и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в ходе исполнения бюджета центральными государственными органами Республики Казахстан принимаются нормативные правовые акты, в соответствии с которыми увеличиваются расходы либо уменьшаются доходы бюджетов области и городов Астаны и Алматы, им возмещаются потери за счет средств республиканского бюджета и, напротив, при уменьшении их расходов или увеличении доходов производится уменьшение субвенций, а по несубвенционным областям относятся на взаиморасчет.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Пункты 8-9 - исключены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26. Исполнение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Название статьи 26 -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исполнительные органы организуют исполнение бюджета соответствующих административно-территориальных единиц, эффективное и целевое расходование бюджетных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Исполнение местных бюджетов осуществляется в соответствии с Правилами составления и исполнения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Нижестоящие бюджеты имеют право заимствовать у вышестоящих бюджетов или банков второго уровня в виде договоров займа для покрытия временного кассового разрыва в пределах финансового года только при наличии в соответствующем бюджете средств, предназначенных на погашение основной суммы займа и вознаграждения (интереса) по нему.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финансовые органы имеют право приостанавливать финансирование или отзывать выделенные бюджетные средства в случае нецелевого и неэффективного их использования.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3 - исключен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утверждении областного и городского (городов Астаны и Алматы) бюджетов наравне с низовыми бюджетами рассматриваются и взаимоотношения с бюджетами специальных экономических зон, расположенных на территории соответствующей области и в черте городов республиканского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бюджета специальной экономической зоны сметным бюджетом определяются через долговременный и стабильный норматив отчислений от общей суммы доходов, поступающих в бюджет специальной экономической зоны, установленный в положении о специальной экономической зоне и учтенный в соответствующем местном бюджете на очередной год. Поступления, остающиеся в распоряжении специальной экономической зоны, исключаются из контингента общегосударственных и местных налогов, сборов и других поступлений, принимаемых для определения норматива отчислений в республиканский бюджет и местные бюджеты соответствующих административно-территориальных единиц, в черте которых расположены специальные экономические зоны.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в ходе исполнения бюджета местными исполнительными органами принимаются нормативные акты, в соответствии с которыми увеличиваются расходы или уменьшаются доходы нижестоящих бюджетов, этим бюджетам возмещаются средства из вышестоящих бюджетов; при уменьшении расходов или увеличении доходов нижестоящих бюджетов соответствующие суммы в полном объеме передаются в вышестоящий бюджет, а по тем низовым бюджетам, где им предусмотрено выделение субвенции, - уменьшается ее размер.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 допускается выделение средств из местных бюджетов государственным учреждениям, содержащимся за счет республиканского бюджета (за исключением случаев, предусмотренных в законе о республиканском бюджете), общественным и творческим объединениям и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6 -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Свободные остатки бюджетных средств, полученные на начало финансового года в результате перевыполнения доходов, а также суммы перевыполнения по доходам за истекший квартал в ходе исполнения бюджета текущего года не подлежат изъятию в вышестоящий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27. Порядок изменения расходов бюджета 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установленного уровня дефицита бюджета либо снижении поступлений от доходных источников в процессе исполнения бюджета, решение о сокращении предусмотренных в бюджете расходов по каждой программе до 10 процентов утвержденных сумм принимается Правительством Республики Казахстан и местными исполнительными органами, а свыше 10 процентов - путем внесения изменений в закон о республиканском бюджете и соответствующие решения маслихатов.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программ, не подлежащих секвестрированию, определяется Парламентом Республики Казахстан и соответствующими маслихатами в законе и решениях о бюджете на соответствующий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27 - в новой редакции согласно Закону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28. Чрезвычайный государственный бюджет </w:t>
      </w:r>
    </w:p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Республики Казахстан по предложению Правительства Республики Казахстан решением Президента Республики Казахстан может вводиться чрезвычайный бюджет Республики Казахстан, включающий в себя все финансовые ресурсы государства. На время действия чрезвычайного бюджета прекращается действие закона о республиканском бюджете и решений о бюджетах всех уровней.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принятии чрезвычайного бюджета незамедлительно информируется Парламент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введения чрезвычайного бюджета является введение по решению Президента Республики Казахстан чрезвычайного положения в Республике Казахстан или значительный экономический и финансовый ущерб, нанесенный экономике в результате чрезвычайных ситуаций природного и техногенного характера, имеющих глобальный характер распространения. 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Финансовые процедуры и учет исполнения бюджетов 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разрабатывает Правила финансовых процедур и ведения форм отчетности (периодический и годовой) для организаций, содержащихся за счет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Республики Казахстан в соответствии с нормативными правовыми актами определяет порядок открытия и закрытия бюджетных счетов государственных 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счетного периода завершаются операции в рамках исполнения бюджета отчетного финансового года. </w:t>
      </w:r>
    </w:p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Отчетность об исполнении бюджета 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либо по его поручению Министерство финансов Республики Казахстан представляет Парламенту Республики Казахстан и Счетному комитету по контролю за исполнением республиканского бюджета годовой отчет об исполнении республиканского бюджета с пояснительной запиской и приложениями, a также месячную и квартальную информацию о ходе исполнения республиканского бюджета на уровне подпрограмм и о погашении основной суммы государственного долга.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1 - с изменениями и дополнениями,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ежемесячно представляют отчет об исполнении бюджета вышестоящему исполнительному органу и соответствующему маслихату для утверждения в сроки, определенные для представления проекта решения маслихата о местном бюджете на предстоящий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финансов Республики Казахстан ежемесячно составляет сводный отчет об исполнении республиканского и местных бюджетов за отчетный период нарастающим итогом и представляет его Правительству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государственные учреждения обязаны руководствоваться нормативными актами по составлению и исполнению бюджета, разработанными Министерством финансов Республики Казахстан в соответствии с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4 - с изменениями, внесенными Законом РК от 16.12.98г. N 319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VI. Контроль за исполнением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бюджетов </w:t>
      </w:r>
    </w:p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Контроль за исполнением бюджетов </w:t>
      </w:r>
    </w:p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Контроль за правильностью составления смет расходов бюджетных ассигнований, их утверждения и за эффективным и целевым использованием бюджетных средств государственными учреждениями осуществляется Министерством финансов Республики Казахстан и его территориальными подразделениями.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исполнением республиканского бюджета осуществляется Счетным комитетом по контролю за исполнением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формированием и исполнением местных бюджетов осуществляется ревизионными комиссиями представительных органов соответствующего уровня, а также Министерством финансов Республики Казахстан и его территориальными органами с обязательным информированием соответствующих местных исполнительных и представительных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периодичность проведения ревизий и проверок планирования и использования средств республиканского и местных бюджетов определяются Министерством финансов Республики Казахстан. </w:t>
      </w:r>
    </w:p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VII. Ответственность за нарушения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законодательства </w:t>
      </w:r>
    </w:p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Ответственность за нарушения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законодательства 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бюджетного законодательства влекут ответственность в порядке, предусмотренном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