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e8674" w14:textId="f2e86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Государственной пошлине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31 декабря 1996 г. N 65-1 . (Утратил силу с 1 января 2002 года - Законом РК от 12 июня 2001 г. N 210 ~Z010210 ).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Законом РК от 12.06.2001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01.01.2002).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регулирует отношения, возникающие между плательщиками государственной пошлины и государством, устанавливает единый порядок исчисления, уплаты и возврата государственной пошлины.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1. ОБЩИЕ ПОЛОЖЕНИЯ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Понятие государственной пошлины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пошлина - это обязательный платеж, взимаемый за совершение юридически значимых действий либо выдачу документов уполномоченными на то государственными органами или должностными лицами.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 консульские действия, выполненные за границей и на территории Республики Казахстан, взимаются консульские сборы.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Ставки, порядок уплаты и зачисления консульских сборов устанавливаются Тарифом консульских сборов Республики Казахстан, принимаемым Министерством иностранных дел Республики Казахстан по согласованию с Министерством финансов Республики Казахстан.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Плательщики государственной пошлины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Плательщиками государственной пошлины являются физические и юридические лица, обращающиеся по поводу совершения юридически значимых действий или выдачи документов в уполномоченные на то государством органы или к должностным лицам.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3. Объекты взимания государственной пошлины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исчисление процентных ставок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пошлины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пошлина взимается: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подаваемых в суд исковых заявлений, с заявлений (жалоб) по делам особого производства, с кассационных жалоб, а также за выдачу судом копий (дубликатов)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совершение нотариальных действий, а также за выдачу копий (дубликатов) нотариально удостоверенных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регистрацию актов гражданского состояния, а также за выдачу гражданам повторных свидетельств о регистрации актов гражданского состояния и свидетельств в связи с изменением, дополнением, исправлением и восстановлением записей актов гражданского состояния;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выдачу визы к паспортам иностранцев или заменяющим их документам на право выезда из Республики Казахстан и въезда в Республику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регистрацию места жительства;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выдачу разрешений на право охоты;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регистрацию и перерегистрацию гражданского оружия (за исключением холодного охотничьего, пневматического и газовых аэрозольных устройств).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Фиксированные процентные ставки государственной пошлины исчисляются исходя из размера расчетного показателя, установленного в республике на день уплаты государственной пошлины. 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2. СТАВКИ ГОСУДАРСТВЕННОЙ ПОШЛИНЫ 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4. Ставки государственной пошлины в судах 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 подаваемых в суд исковых заявлений, с заявлений (жалоб) по делам особого производства, кассационных жалоб, а также за выдачу судом копий (дубликатов) документов государственная пошлина взимается в следующих размерах: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с исковых заявлений имущественного характера: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физических лиц - 1 процент суммы иска;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юридических лиц - 3 процента суммы иска;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с жалоб на неправомерные действия государственных органов и их должностных лиц, ущемляющие права физических лиц,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 процентов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с жалоб на неправомерные действия государственных органов и их должностных лиц, ущемляющие права юридических лиц,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500 процентов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с исковых заявлений о расторжении брака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 процентов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раздела имущества при расторжении брака пошлина определяется от цены иска, согласно подпункту "а" настоящей статьи;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с исковых заявлений о разделе имущества при расторжении брака с лицами, признанными в установленном порядке безвестно отсутствующими или недееспособными вследствие душевной болезни или слабоумия, либо с лицами, осужденными к лишению свободы на срок 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трех лет,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подпункту "а"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настоящей статьи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е) с исковых заявлений об изменении или расторжении договора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найма жилых помещений, о продлении срока принятия наследства,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освобождении имущества от ареста и с других исковых заявлений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неимущественного характера или не подлежащих оценке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процентов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ж) с заявлений (жалоб) по делам особого производства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процентов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з) с кассационных жалоб на решения суда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процентов от размера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пошлины, взимаемой  при подаче искового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заявления  неимущественного характера,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а по спорам имущественного характера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от размера  государственной пошлины,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исчисленной исходя из  оспариваемой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заявителем суммы;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и) с частных жалоб на определение суда по вопросу о выдаче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дубликата исполнительного листа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 процентов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к) за повторную выдачу копий (дубликатов) судебных решений, приговоров, определений, прочих постановлений суда, а также копий других документов из дела, выдаваемых судами по просьбе сторон и других лиц, участвующих в деле,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процентов за каждый документ 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3 процента за каждую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изготовленную страницу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л) с заявлений о признании юридических лиц банкротами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500 процентов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 исковые заявления, содержащие одновременно требования имущественного и неимущественного характера, взимается одновременно государственная пошлина, установленная для исковых заявлений имущественного характера и для исковых заявлений неимущественного характера. 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5. Ставки государственной пошлины за совершение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нотариальных действий 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совершение нотариальных действий, а также за выдачу копий 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(дубликатов) нотариально удостоверенных документов государственная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пошлина взимается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за удостоверение договоров об отчуждении недвижимого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имущества (земельных участков, жилых домов, квартир, дач, гаражей,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сооружений и иного недвижимого имущества) в городской местности: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сложных (с подсчетом долей, с вызовом или уведомлением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совладельца о предстоящей продаже части дома или квартиры):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детям, супругу, родителям, родным братьям и сестрам, внукам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700 процентов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другим лицам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1000 процентов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простых: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детям, супругу, родителям, родным братьям и сестрам, внукам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 процентов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другим лицам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700 процентов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сельских населенных пунктах ставки государственной пошлины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договоров об отчуждении недвижимого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устанавливаются Правительством, но не более принятых выше;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за удостоверение договоров отчуждения автомототранспортных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детям, супругу, родителям, родным братьям и сестрам, внукам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 процентов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другим лицам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 процентов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в) за удостоверение договоров аренды, займа, подряда, брачных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контрактов, раздела имущества, находящегося в общей собственности,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 процентов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г) за удостоверение завещаний: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сложных (с подсчетом долей и правом пользования конкретными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частями дома, квартиры)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100  процентов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простых -                                    50 процентов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д) за выдачу свидетельств о праве на наследство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100 процентов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каждое  выданное свидетельство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за выдачу супругам свидетельств  о праве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долю в общем имуществе, нажитом во время брака,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процентов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ж) за удостоверение: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доверенностей на право пользования и распоряжения имуществом;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документов по совершению кредитных операций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процентов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з) за  удостоверение доверенностей на право пользования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 автомототранспортными средствами без права продажи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процентов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и) за удостоверение доверенностей  на  продажу  автомото-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транспортных средств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процентов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к) за удостоверение прочих доверенностей: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для физических лиц -              10 процентов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для юридических лиц -             50 процентов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л) за принятие мер к охране наследственного имущества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100 процентов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м) за  совершение морского протеста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50 процентов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н) за  совершение  исполнительных  надписей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100 процентов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о) за  свидетельствование  верности копий документов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выписок из документов (за страницу):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для физических лиц -                  5 процентов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для юридических лиц -                10 процентов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п) за свидетельствование подлинности подписи на документах,в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том числе подлинности подписи переводчика (за каждый документ):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для физических лиц -                  3  процента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для юридических лиц -                10  процентов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р) за  передачу  заявлений  юридических  и физических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юридическим и физическим лицам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процентов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с) за выдачу копий (дубликатов) нотариально удостоверенных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процентов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т) за  свидетельствование подлинности подписей при откры-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тии счетов в банках (за каждый документ)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процентов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у) за  удостоверение  договоров  залога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700  процентов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ф) за совершение протеста векселя в неплатеже, неакцепте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недатировании акцепта и за удостоверение неоплаты чека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процентов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х) за  хранение  документов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процентов 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каждый месяц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ц) за удостоверение договоров поручительства и гарантии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процентов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ч) за совершение других нотариальных действий, кроме указанных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подпунктах "а" - "ц" настоящей статьи,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процентов</w:t>
      </w:r>
    </w:p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6. Ставки государственной пошлины за регистрацию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актов гражданского состояния </w:t>
      </w:r>
    </w:p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регистрацию актов гражданского состояния, а также за выдачу гражданам повторных свидетельств о регистрации актов гражданского состояния и свидетельств в связи с изменением, дополнением, исправлением и восстановлением записи актов гражданского состояния государственная пошлина взимается в следующих размерах: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за государственную регистрацию заключения брака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 процентов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б) за государственную регистрацию расторжения брака: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по взаимному согласию супругов, не имеющих несовершеннолетних детей,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 процентов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основании решения суда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 процентов (с одного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или обоих супругов)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основании решения суда с лицами, признанными в установленном порядке безвестно отсутствующими или недееспособными вследствие душевной болезни или слабоумия, либо с лицами, осужденными за совершение преступления к лишению свободы на срок свыше трех лет, - </w:t>
      </w:r>
    </w:p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процентов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в) за регистрацию перемены фамилии, имени или отчества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процентов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г) за выдачу свидетельств в связи с изменением, дополнением,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исправлением и восстановлением записи актов о рождении, браке,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расторжении брака, смерти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процентов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д) за регистрацию рождения, установление отцовства, усыновления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(удочерения)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процентов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е) за выдачу повторных свидетельств о регистрации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гражданского состояния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процентов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ж) за регистрацию  перемены  национальности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процентов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7. Ставки государственной пошлины при оформлении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выезда  за  границу,  приобретении гражданства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Казахстан, восстановлении  граждан-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ства Республики   Казахстан   или  прекращении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гражданства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совершение действий, связанных с приобретением гражданства Республики Казахстан, восстановлением гражданства Республики Казахстан или прекращением гражданства Республики Казахстан, а также въездом в Республику Казахстан или выездом за границу, государственная пошлина взимается в следующих размерах: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за выдачу или продление иностранцам и лицам без гражданства визы на право: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выезда из Республики Казахстан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 процентов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въезда в Республику Казахстан и выезда из Республики Казахстан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 процентов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б) за оформление в паспортах граждан Республики Казахстан разрешений на многократное пересечение границы, а также за выдачу иностранцам и лицам без гражданства визы на право многократного пересечения границы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 процентов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в) за внесение изменений в документы на право выезда из Республики Казахстан и въезда в Республику Казахстан гражданам Республики Казахстан, а также иностранцам и лицам без гражданства, постоянно проживающим на территории Республики Казахстан,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 процентов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г) за выдачу гражданам Республики Казахстан, иностранцам и лицам без гражданства документов о приглашении из-за границы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 процентов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каждого приглашае-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д) за оформление документов о приобретении гражданства Республики Казахстан, восстановлении в гражданстве Республики Казахстан, прекращении гражданства Республики Казахстан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 процентов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е) за выдачу взамен утраченных либо испорченных документов о приглашении в Республику Казахстан - в размерах, указанных соответственно в пунктах "а", "б", "г" настоящей статьи. </w:t>
      </w:r>
    </w:p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8. Ставки государственной пошлины за совершение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прочих действий </w:t>
      </w:r>
    </w:p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совершение прочих действий государственная пошлина взимается в следующих размерах: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за регистрацию места жительства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процентов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б) за выдачу разрешений на право охоты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процентов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в) за регистрацию и перерегистрацию гражданского оружия (за исключением холодного охотничьего, пневматического и газовых аэрозольных устройств)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процентов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г) за внесение изменений в документы, удостоверяющие личность,-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процентов </w:t>
      </w:r>
    </w:p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3. ЛЬГОТЫ ПО УПЛАТЕ ГОСУДАРСТВЕННОЙ ПОШЛИНЫ </w:t>
      </w:r>
    </w:p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9. Льготы по уплате государственной пошлины в судах </w:t>
      </w:r>
    </w:p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уплаты государственной пошлины в судах освобождаются: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истцы - по искам о взыскании сумм оплаты труда и другим требованиям, связанным с трудовой деятельностью;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истцы - по искам, вытекающим из авторского права, а также из права на открытие, изобретение, рационализаторское предложение и промышленные образцы;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истцы - по искам о взыскании алиментов;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истцы - по искам о возмещении вреда, причиненного увечьем или иным повреждением здоровья, а также смертью кормильца;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истцы - по искам о возмещении материального ущерба, причиненного преступлением;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 физические лица - с кассационных жалоб по делам о расторжении брака;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ж) юридические и физические лица, кроме лиц, не имеющих отношения к делу, - за выдачу им документов в связи с уголовными делами и делами по алиментам;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з) истцы - по искам о взыскании в доход государства средств в возмещение ущерба, причиненного государству нарушением природоохранного законодательства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и) профессиональные технические школы системы общего среднего образования - по искам о взыскании понесенных государством расходов на содержание учащихся, самовольно оставивших учебные заведения или исключенных из них;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к) физические лица - с кассационных жалоб по уголовным делам, в которых оспаривается правильность взыскания материального ущерба, причиненного преступлением;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л) юридические и физические лица, обратившиеся в случаях, предусмотренных законодательством, в суд с заявлением в защиту прав и охраняемых законом интересов других лиц или государства;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м) истцы - участники Великой Отечественной войны и лица, приравненные к ним, инвалиды I и II групп - по всем делам и документам;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о) юридические и физические лица - за подачу в суд заявлений об отмене определения суда о прекращении производства по делу или оставлении заявления без рассмотрения; об отсрочке или рассрочке исполнения решения; изменении способа и порядка исполнения решения; об обеспечении исков или замене одного вида обеспечения другим; заявления о пересмотре решений, определений или постановлений суда по вновь открывшимся обстоятельствам; заявлений о сложении или уменьшении штрафов, наложенных определениями суда; о повороте исполнения решений суда о восстановлении пропущенных сроков; а также жалоб на действия судебных исполнителей; частных жалоб на определения судов об отказе в сложении или уменьшении штрафов; других частных жалоб на определения суда; жалоб на постановления по делам об административных правонарушениях;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п) органы прокуратуры - по всем искам;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р) государственные учреждения - при предъявлении исков по вопросам, входящим в их компетенцию, за исключением случаев защиты интересов третьих лиц;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с) общественные организации инвалидов, благотворительные организации, Общество Красного Полумесяца и Красного Креста Республики Казахстан - при подаче исков по вопросам, входящим в их компетенцию;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ф) страхователи и страховщики - по искам, возникающим из договоров обязательного страхования;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х) истцы и ответчики - по спорам, связанным с возмещением ущерба, причиненного гражданину незаконным осуждением, незаконным привлечением к уголовной ответственности, незаконным применением в качестве меры пресечения заключения под стражу либо незаконным наложением административного взыскания в виде ареста или исправительных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ч) Национальный Банк Республики Казахстан и его подразделения - при подаче исков по вопросам,входящим в их компетенцию;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ч-1) ассоциации по защите прав предпринимателей - при подаче исков в интересах субъектов малого предпринимательства по вопросам обжалования действий должностных лиц органов государственного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ч-2) Банк Развития Казахстана при подаче исков о взыскании задолженности по кредитам, выданным на возвратной основе за счет средств республиканского и местных бюджетов; об обращении взыскания на имущество; о банкротстве должников в связи с неисполнением ими обязательств по внешним государственным и гарантированным государством займам, а также займам, выданным за счет средств республиканского и местных бюджетов.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9 - с изменениями, внесенными Законами РК от 10.12.98г. N 308 </w:t>
      </w:r>
      <w:r>
        <w:rPr>
          <w:rFonts w:ascii="Times New Roman"/>
          <w:b w:val="false"/>
          <w:i w:val="false"/>
          <w:color w:val="000000"/>
          <w:sz w:val="28"/>
        </w:rPr>
        <w:t xml:space="preserve">Z980308_ </w:t>
      </w:r>
      <w:r>
        <w:rPr>
          <w:rFonts w:ascii="Times New Roman"/>
          <w:b w:val="false"/>
          <w:i w:val="false"/>
          <w:color w:val="000000"/>
          <w:sz w:val="28"/>
        </w:rPr>
        <w:t xml:space="preserve">; от 29 ноября 1999 г. N 489 </w:t>
      </w:r>
      <w:r>
        <w:rPr>
          <w:rFonts w:ascii="Times New Roman"/>
          <w:b w:val="false"/>
          <w:i w:val="false"/>
          <w:color w:val="000000"/>
          <w:sz w:val="28"/>
        </w:rPr>
        <w:t xml:space="preserve">Z990489_ </w:t>
      </w:r>
      <w:r>
        <w:rPr>
          <w:rFonts w:ascii="Times New Roman"/>
          <w:b w:val="false"/>
          <w:i w:val="false"/>
          <w:color w:val="000000"/>
          <w:sz w:val="28"/>
        </w:rPr>
        <w:t xml:space="preserve">; от 25 апреля 2001 года N 179 </w:t>
      </w:r>
      <w:r>
        <w:rPr>
          <w:rFonts w:ascii="Times New Roman"/>
          <w:b w:val="false"/>
          <w:i w:val="false"/>
          <w:color w:val="000000"/>
          <w:sz w:val="28"/>
        </w:rPr>
        <w:t xml:space="preserve">Z010179_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10. Льготы по уплате государственной пошлины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совершении нотариальных действий </w:t>
      </w:r>
    </w:p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уплаты государственной пошлины при совершении нотариальных действий освобождаются: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физические лица - за удостоверение их завещаний, договоров дарения имущества в пользу государства;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налоговые и финансовые органы - за выдачу им свидетельств (дубликатов свидетельств) о праве государства на наследство, а также за все документы, необходимые для получения этих свидетельств (дубликатов свидетельств);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физические лица - за выдачу им свидетельств о праве на наследство: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имущества лиц, погибших при защите Республики Казахстан, в связи с выполнением иных государственных или общественных обязанностей либо в связи с выполнением долга гражданина Республики Казахстан по спасению человеческой жизни, охране государственной собственности и правопорядка;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жилого дома (квартиры) или пая в жилищно-строительном кооперативе, если наследник проживал с наследодателем не менее трех лет на день смерти наследодателя и продолжает проживать в этом доме (квартире) после его смерти;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страховых сумм по договорам личного и имущественного страхования, облигаций государственных займов, сумм оплаты труда, авторских прав, сумм авторского гонорара и вознаграждений за открытия, изобретения и промышленные образцы;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имущества реабилитированных граждан;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участники Великой Отечественной войны и лица, приравненные к ним, инвалиды I и II групп - по всем нотариальным действиям;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Национальный Банк Республики Казахстан и его подразделения - при обращении за совершением нотариальных действий по вопросам, входящим в их компетенцию;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 многодетные матери, удостоенные звания "Мать-героиня" и награжденные подвесками "Алтын алка" и "Кумiс алка", - по всем нотариальным действиям;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ж) физические лица, страдающие хронической душевной болезнью, над которыми учреждена опека в установленном законодательством порядке, - за получение свидетельств о наследовании ими имущества. </w:t>
      </w:r>
    </w:p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11. Льготы по уплате государственной пошлины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регистрации актов гражданского состояния </w:t>
      </w:r>
    </w:p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 уплаты государственной пошлины при регистрации актов гражданского состояния освобождаются: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участники Великой Отечественной войны, инвалиды всех групп, опекуны (попечители), государственные и общественные организации - за регистрацию и выдачу повторных свидетельств о рождении;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физические лица - за выдачу им свидетельств при изменении, дополнении и исправлении записей актов о рождении, смерти, об установлении отцовства, усыновлении (удочерении), в связи с ошибками, допущенными при регистрации актов гражданского состояния;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физические лица - за выдачу им повторных или замену ранее выданных свидетельств о смерти реабилитированных родственников.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Акимы районов, городов (кроме городов районного подчинения), акимы районов в городах имеют право предоставлять дополнительные льготы по государственной пошлине для отдельных плательщиков. </w:t>
      </w:r>
    </w:p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12. Льготы по уплате государственной пошлины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восстановлении гражданства лиц, вынужденно по-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кинувших территорию Республики Казахстан </w:t>
      </w:r>
    </w:p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уплаты государственной пошлины при восстановлении гражданства освобождаются лица, вынужденно покинувшие территорию Республики Казахстан в периоды массовых репрессий, насильственной коллективизации, в результате иных антигуманных политических акций, и их потомки - при изъявлении ими желания восстановить гражданство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Указанная льгота предоставляется один раз. </w:t>
      </w:r>
    </w:p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13. Льготы по уплате государственной пошлины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делам о выезде из Республики Казахстан </w:t>
      </w:r>
    </w:p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 уплаты государственной пошлины по делам о выезде из Республики Казахстан освобождаются: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Герои Советского Союза и Социалистического Труда, лица, награжденные орденами Славы трех степеней и Трудовой Славы трех степеней, "Алтын Кыран", "Халык каhарманы", "Отан", участники и инвалиды Великой Отечественной войны и другие инвалиды, приравненные к ним, инвалиды с детства, инвалиды I и II групп, граждане, пострадавшие вследствие Чернобыльской катастрофы;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физические лица - за выдачу им дипломатических паспортов;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физические лица, вызываемые в суды других государств в соответствии с договорами об оказании правовой помощи по гражданским, семейным и уголовным делам в качестве стороны, свидетелей и экспертов по гражданским и уголовным делам,- за выдачу им документов на выезд за границу.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оформлении служебных паспортов, паспортов моряка гражданам, направляемым организациями за границу по служебным целям, государственная пошлина уплачивается этими организациями. </w:t>
      </w:r>
    </w:p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14. Льготы при совершении прочих действий </w:t>
      </w:r>
    </w:p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 уплаты государственной пошлины за регистрацию места жительства освобождаются: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престарелые и инвалиды, проживающие в домах-интернатах для престарелых и инвалидов;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учащиеся школ-интернатов и профессиональных технических школ, находящиеся на полном государственном обеспечении и проживающие в общежитиях.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2.Освобождаются от уплаты государственной пошлины за выдачу разрешения на право охоты: охотоведы, егеря и штатные охотники - за выдачу или продление им разрешений на право охоты. </w:t>
      </w:r>
    </w:p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4. ПОРЯДОК УПЛАТЫ, ВОЗВРАТА ГОСУДАРСТВЕННОЙ ПОШЛИНЫ </w:t>
      </w:r>
    </w:p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15. Порядок уплаты государственной пошлины </w:t>
      </w:r>
    </w:p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пошлина уплачивается наличными деньгами, а также путем перечислений со счета плательщика в банке (его филиале). Порядок уплаты государственной пошлины устанавливается уполномоченным государственным органом, определяемым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1 - с изменениями, внесенными Законом РК от 10.12.98г. N 308.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Государственная пошлина уплачивается: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по делам, рассматриваемым судами, - до подачи соответствующего заявления (жалобы) или кассационной жалобы, а также при выдаче судом копий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за выполнение нотариальных действий - при совершении нотариальных действий, а за выдачу копий документов - при их выдаче;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за государственную регистрацию актов гражданского состояния, за внесение исправлений и изменений в записи актов гражданского состояния - при подаче соответствующих заявлений, а за выдачу повторных свидетельств и справок - при их выдаче;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за государственную регистрацию расторжения брака по взаимному согласию супругов, не имеющих несовершеннолетних детей, - при регистрации акта;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за регистрацию места жительства граждан - до выдачи соответствующих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 за выдачу разрешения на право охоты - до выдачи соответствующих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ж) по делам, связанным с приобретением гражданства Республики Казахстан или прекращением гражданства Республики Казахстан, а также с выездом из Республики Казахстан и въездом в Республику Казахстан, - до получения соответствующих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пошлина в Республике Казахстан зачисляется в доход местного бюджета по месту нахождения банка (его филиала), принявшего платеж. </w:t>
      </w:r>
    </w:p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16. Порядок возврата государственной пошлины </w:t>
      </w:r>
    </w:p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Уплаченная государственная пошлина подлежит возврату частично или полностью в случаях: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внесения пошлины в большем размере, чем это требуется по настоящему Закону;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возвращения заявления (жалобы) или отказа в его принятии, а также отказа нотариусов или уполномоченных на то лиц в совершении нотариальных действий;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прекращения производства по делу или оставления иска без рассмотрения, если дело не подлежит рассмотрению в суде, а также когда истцом не соблюден установленный для данной категории дел порядок предварительного разрешения спора либо когда иск предъявлен недееспособным лицом;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отказа лиц, уплативших государственную пошлину, от совершения юридически значимого действия или от получения документа до обращения в орган, совершающий данное юридически значимое действие;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в иных случаях, установленных действующим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Заявление лица, уплатившего государственную пошлину, о ее возврате может быть подано в налоговый орган в течение года со дня уплаты государственной пошлины в бюджет.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налогового органа принимается не позднее одного месяца с момента подачи заявления гражданами или юридическими лицами. Государственная пошлина, подлежащая возврату, должна быть выдана гражданину или юридическому лицу в течение 10 дней со дня принятия решения о ее возврате. </w:t>
      </w:r>
    </w:p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17. Ответственность учреждений, взимающих госу-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дарственную пошлину, банков и организаций,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осуществляющих отдельные виды банковских опе-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раций </w:t>
      </w:r>
    </w:p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пошлина, взимаемая в соответствии с настоящим Законом, является долгом перед государством и подлежит уплате в доход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Руководители учреждений, взимающих государственную пошлину, банков и организаций, осуществляющих отдельные виды банковских операций, несут в соответствии с действующим законодательством Республики Казахстан ответственность за правильность взимания пошлины, а также за своевременность и полноту внесения ее в государственный бюджет.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правильностью исчисления и своевременного внесения в бюджет госпошлины осуществляется налоговыми органами. </w:t>
      </w:r>
    </w:p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