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f0de" w14:textId="969f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специальных экономических зонах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26 января 1996 г. N 2823. Утратил силу Законом Республики Казахстан от 6 июля 2007 года N 274.</w:t>
      </w:r>
    </w:p>
    <w:p>
      <w:pPr>
        <w:spacing w:after="0"/>
        <w:ind w:left="0"/>
        <w:jc w:val="both"/>
      </w:pPr>
      <w:bookmarkStart w:name="z37" w:id="0"/>
      <w:r>
        <w:rPr>
          <w:rFonts w:ascii="Times New Roman"/>
          <w:b w:val="false"/>
          <w:i w:val="false"/>
          <w:color w:val="ff0000"/>
          <w:sz w:val="28"/>
        </w:rPr>
        <w:t xml:space="preserve">
       Сноска. Закон Республики Казахстан от 26 января 1996 г. N 2823 утратил силу Законом Республики Казахстан от 6 июля 2007 года  </w:t>
      </w:r>
      <w:r>
        <w:rPr>
          <w:rFonts w:ascii="Times New Roman"/>
          <w:b w:val="false"/>
          <w:i w:val="false"/>
          <w:color w:val="ff0000"/>
          <w:sz w:val="28"/>
        </w:rPr>
        <w:t xml:space="preserve">N 274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ОГЛАВЛЕНИЕ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Заголовок дан в новой редакции, преамбула исключена, по всему тексту, за исключением статей 5 и 16, слова "Указ", "Указа", "Указом", "Указу" заменены соответственно словами "Закон", "Закона", "Законом", "Закону";  </w:t>
      </w:r>
      <w:r>
        <w:br/>
      </w:r>
      <w:r>
        <w:rPr>
          <w:rFonts w:ascii="Times New Roman"/>
          <w:b w:val="false"/>
          <w:i w:val="false"/>
          <w:color w:val="ff0000"/>
          <w:sz w:val="28"/>
        </w:rPr>
        <w:t xml:space="preserve">
      слова "Указом Президента Республики Казахстан, имеющим силу Закона," заменены словами "Законом Республики Казахстан" - Законом РК от 5 июля 2001 г. N 223 </w:t>
      </w:r>
      <w:r>
        <w:rPr>
          <w:rFonts w:ascii="Times New Roman"/>
          <w:b w:val="false"/>
          <w:i w:val="false"/>
          <w:color w:val="ff0000"/>
          <w:sz w:val="28"/>
        </w:rPr>
        <w:t xml:space="preserve">  Z010223_ </w:t>
      </w:r>
      <w:r>
        <w:rPr>
          <w:rFonts w:ascii="Times New Roman"/>
          <w:b w:val="false"/>
          <w:i w:val="false"/>
          <w:color w:val="ff0000"/>
          <w:sz w:val="28"/>
        </w:rPr>
        <w:t xml:space="preserve">  .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 Общие положения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Отношения, регулируемые настоящим Законом </w:t>
      </w:r>
    </w:p>
    <w:bookmarkEnd w:id="2"/>
    <w:bookmarkStart w:name="z3" w:id="3"/>
    <w:p>
      <w:pPr>
        <w:spacing w:after="0"/>
        <w:ind w:left="0"/>
        <w:jc w:val="both"/>
      </w:pPr>
      <w:r>
        <w:rPr>
          <w:rFonts w:ascii="Times New Roman"/>
          <w:b w:val="false"/>
          <w:i w:val="false"/>
          <w:color w:val="000000"/>
          <w:sz w:val="28"/>
        </w:rPr>
        <w:t xml:space="preserve">
        Настоящий Закон определяет общие правовые основы создания, функционирования и ликвидации специальных экономических зон на территории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5 июля 2001 г. N 223 </w:t>
      </w:r>
      <w:r>
        <w:rPr>
          <w:rFonts w:ascii="Times New Roman"/>
          <w:b w:val="false"/>
          <w:i w:val="false"/>
          <w:color w:val="000000"/>
          <w:sz w:val="28"/>
        </w:rPr>
        <w:t xml:space="preserve">  Z010223_ </w:t>
      </w:r>
      <w:r>
        <w:rPr>
          <w:rFonts w:ascii="Times New Roman"/>
          <w:b w:val="false"/>
          <w:i w:val="false"/>
          <w:color w:val="ff0000"/>
          <w:sz w:val="28"/>
        </w:rPr>
        <w:t xml:space="preserve">  .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Понятие специальной экономической зоны </w:t>
      </w:r>
    </w:p>
    <w:bookmarkEnd w:id="4"/>
    <w:bookmarkStart w:name="z5" w:id="5"/>
    <w:p>
      <w:pPr>
        <w:spacing w:after="0"/>
        <w:ind w:left="0"/>
        <w:jc w:val="both"/>
      </w:pPr>
      <w:r>
        <w:rPr>
          <w:rFonts w:ascii="Times New Roman"/>
          <w:b w:val="false"/>
          <w:i w:val="false"/>
          <w:color w:val="000000"/>
          <w:sz w:val="28"/>
        </w:rPr>
        <w:t>
        Специальная экономическая зона представляет собой ограниченную территорию Республики Казахстан, на которой действует особый правовой режим.   </w:t>
      </w:r>
      <w:r>
        <w:rPr>
          <w:rFonts w:ascii="Times New Roman"/>
          <w:b w:val="false"/>
          <w:i w:val="false"/>
          <w:color w:val="000000"/>
          <w:sz w:val="28"/>
        </w:rPr>
        <w:t xml:space="preserve">V064127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Цели создания специальных экономических зон </w:t>
      </w:r>
    </w:p>
    <w:bookmarkEnd w:id="6"/>
    <w:bookmarkStart w:name="z7" w:id="7"/>
    <w:p>
      <w:pPr>
        <w:spacing w:after="0"/>
        <w:ind w:left="0"/>
        <w:jc w:val="both"/>
      </w:pPr>
      <w:r>
        <w:rPr>
          <w:rFonts w:ascii="Times New Roman"/>
          <w:b w:val="false"/>
          <w:i w:val="false"/>
          <w:color w:val="000000"/>
          <w:sz w:val="28"/>
        </w:rPr>
        <w:t xml:space="preserve">
        Специальные экономические зоны создаются в целях ускоренного развития регионов для активизации вхождения экономики республики в систему мировых хозяйственных связей, развития одной или нескольких отраслей новых технологий, создания высокоэффективных производств, освоения выпусков новых видов продукции, привлечения инвестиций, отработки правовых норм рыночных отношений, внедрения современных методов управления и хозяйствования, а также решения социальных проблем.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3 внесены изменения - Законами РК от 4 декабря 2003 г.  </w:t>
      </w:r>
      <w:r>
        <w:rPr>
          <w:rFonts w:ascii="Times New Roman"/>
          <w:b w:val="false"/>
          <w:i w:val="false"/>
          <w:color w:val="000000"/>
          <w:sz w:val="28"/>
        </w:rPr>
        <w:t xml:space="preserve">N 504 </w:t>
      </w:r>
      <w:r>
        <w:rPr>
          <w:rFonts w:ascii="Times New Roman"/>
          <w:b w:val="false"/>
          <w:i w:val="false"/>
          <w:color w:val="ff0000"/>
          <w:sz w:val="28"/>
        </w:rPr>
        <w:t xml:space="preserve">; от 12 января 2007 года N  </w:t>
      </w:r>
      <w:r>
        <w:rPr>
          <w:rFonts w:ascii="Times New Roman"/>
          <w:b w:val="false"/>
          <w:i w:val="false"/>
          <w:color w:val="000000"/>
          <w:sz w:val="28"/>
        </w:rPr>
        <w:t xml:space="preserve">222 </w:t>
      </w:r>
      <w:r>
        <w:rPr>
          <w:rFonts w:ascii="Times New Roman"/>
          <w:b w:val="false"/>
          <w:i w:val="false"/>
          <w:color w:val="ff0000"/>
          <w:sz w:val="28"/>
        </w:rPr>
        <w:t xml:space="preserve"> (вводится в действие по истечении 6 месяцев со дня его официального опубликования).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Законодательство о специальных экономических зонах  </w:t>
      </w:r>
    </w:p>
    <w:bookmarkEnd w:id="8"/>
    <w:bookmarkStart w:name="z9" w:id="9"/>
    <w:p>
      <w:pPr>
        <w:spacing w:after="0"/>
        <w:ind w:left="0"/>
        <w:jc w:val="both"/>
      </w:pPr>
      <w:r>
        <w:rPr>
          <w:rFonts w:ascii="Times New Roman"/>
          <w:b w:val="false"/>
          <w:i w:val="false"/>
          <w:color w:val="000000"/>
          <w:sz w:val="28"/>
        </w:rPr>
        <w:t xml:space="preserve">
      1. Деятельность специальных экономических зон регулируется Конституцией Республики Казахстан, настоящим Законом и иным законодательством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законодательстве о специальных экономических зонах, то применяются правила международного договора.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4 внесены изменения - Законом РК от 5 июля 2001 г. N 223 </w:t>
      </w:r>
      <w:r>
        <w:rPr>
          <w:rFonts w:ascii="Times New Roman"/>
          <w:b w:val="false"/>
          <w:i w:val="false"/>
          <w:color w:val="000000"/>
          <w:sz w:val="28"/>
        </w:rPr>
        <w:t xml:space="preserve">  Z010223_ </w:t>
      </w:r>
      <w:r>
        <w:rPr>
          <w:rFonts w:ascii="Times New Roman"/>
          <w:b w:val="false"/>
          <w:i w:val="false"/>
          <w:color w:val="ff0000"/>
          <w:sz w:val="28"/>
        </w:rPr>
        <w:t xml:space="preserve">  .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Порядок создания специальных экономических зон </w:t>
      </w:r>
    </w:p>
    <w:bookmarkEnd w:id="10"/>
    <w:bookmarkStart w:name="z11" w:id="11"/>
    <w:p>
      <w:pPr>
        <w:spacing w:after="0"/>
        <w:ind w:left="0"/>
        <w:jc w:val="both"/>
      </w:pPr>
      <w:r>
        <w:rPr>
          <w:rFonts w:ascii="Times New Roman"/>
          <w:b w:val="false"/>
          <w:i w:val="false"/>
          <w:color w:val="000000"/>
          <w:sz w:val="28"/>
        </w:rPr>
        <w:t xml:space="preserve">
        1. Специальная экономическая зона создается на определенный срок Указом Президента Республики Казахстан по представлению Правительства Республики Казахстан, основанному на предложении местных представительных и исполнительных органов, или соответствующего центрального исполнительного органа по согласованию с местными представительным и исполнительным органами административно-территориальной единицы, на территории которой создается специальная экономическая зона.  </w:t>
      </w:r>
      <w:r>
        <w:br/>
      </w:r>
      <w:r>
        <w:rPr>
          <w:rFonts w:ascii="Times New Roman"/>
          <w:b w:val="false"/>
          <w:i w:val="false"/>
          <w:color w:val="000000"/>
          <w:sz w:val="28"/>
        </w:rPr>
        <w:t xml:space="preserve">
      Положение о специальной экономической зоне утверждается Указом Президента Республики Казахстан о создании специальной экономической зоны.  </w:t>
      </w:r>
      <w:r>
        <w:br/>
      </w:r>
      <w:r>
        <w:rPr>
          <w:rFonts w:ascii="Times New Roman"/>
          <w:b w:val="false"/>
          <w:i w:val="false"/>
          <w:color w:val="000000"/>
          <w:sz w:val="28"/>
        </w:rPr>
        <w:t xml:space="preserve">
      2. Для рассмотрения предложений о создании специальной экономической зоны в Правительство Республики Казахстан представляются концепция и технико-экономическое обоснование.  </w:t>
      </w:r>
      <w:r>
        <w:rPr>
          <w:rFonts w:ascii="Times New Roman"/>
          <w:b w:val="false"/>
          <w:i w:val="false"/>
          <w:color w:val="ff0000"/>
          <w:sz w:val="28"/>
        </w:rPr>
        <w:t xml:space="preserve">&lt;*&gt; </w:t>
      </w:r>
    </w:p>
    <w:bookmarkEnd w:id="11"/>
    <w:p>
      <w:pPr>
        <w:spacing w:after="0"/>
        <w:ind w:left="0"/>
        <w:jc w:val="both"/>
      </w:pPr>
      <w:r>
        <w:rPr>
          <w:rFonts w:ascii="Times New Roman"/>
          <w:b w:val="false"/>
          <w:i w:val="false"/>
          <w:color w:val="ff0000"/>
          <w:sz w:val="28"/>
        </w:rPr>
        <w:t xml:space="preserve">      Сноска. В статью 5 внесены изменения - Законом РК от 4 декабря 2003 г.  </w:t>
      </w:r>
      <w:r>
        <w:rPr>
          <w:rFonts w:ascii="Times New Roman"/>
          <w:b w:val="false"/>
          <w:i w:val="false"/>
          <w:color w:val="ff0000"/>
          <w:sz w:val="28"/>
        </w:rPr>
        <w:t xml:space="preserve">N 504 </w:t>
      </w:r>
      <w:r>
        <w:rPr>
          <w:rFonts w:ascii="Times New Roman"/>
          <w:b w:val="false"/>
          <w:i w:val="false"/>
          <w:color w:val="ff0000"/>
          <w:sz w:val="28"/>
        </w:rPr>
        <w:t xml:space="preserve"> .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Гарантии прав хозяйствующих субъектов на  </w:t>
      </w:r>
      <w:r>
        <w:br/>
      </w:r>
      <w:r>
        <w:rPr>
          <w:rFonts w:ascii="Times New Roman"/>
          <w:b w:val="false"/>
          <w:i w:val="false"/>
          <w:color w:val="000000"/>
          <w:sz w:val="28"/>
        </w:rPr>
        <w:t>
</w:t>
      </w:r>
      <w:r>
        <w:rPr>
          <w:rFonts w:ascii="Times New Roman"/>
          <w:b/>
          <w:i w:val="false"/>
          <w:color w:val="000000"/>
          <w:sz w:val="28"/>
        </w:rPr>
        <w:t xml:space="preserve">                территории специальной экономической зоны  </w:t>
      </w:r>
    </w:p>
    <w:bookmarkEnd w:id="12"/>
    <w:bookmarkStart w:name="z13" w:id="13"/>
    <w:p>
      <w:pPr>
        <w:spacing w:after="0"/>
        <w:ind w:left="0"/>
        <w:jc w:val="both"/>
      </w:pPr>
      <w:r>
        <w:rPr>
          <w:rFonts w:ascii="Times New Roman"/>
          <w:b w:val="false"/>
          <w:i w:val="false"/>
          <w:color w:val="000000"/>
          <w:sz w:val="28"/>
        </w:rPr>
        <w:t xml:space="preserve">
      В случае изменения правового режима специальной экономической зоны или ее досрочного упразднения, включая изменение границ ее территории, хозяйствующим субъектам, осуществляющим инвестиционную деятельность на ее территории, гарантируется право продолжения такой деятельности на условиях, соответствующих моменту вложения инвестиций, до окончания срока, на который создается специальная экономическая зона, но не более десяти лет. Срок исчисляется со дня отмены или изменения правового режима специальной экономической зоны.  </w:t>
      </w:r>
      <w:r>
        <w:br/>
      </w:r>
      <w:r>
        <w:rPr>
          <w:rFonts w:ascii="Times New Roman"/>
          <w:b w:val="false"/>
          <w:i w:val="false"/>
          <w:color w:val="000000"/>
          <w:sz w:val="28"/>
        </w:rPr>
        <w:t xml:space="preserve">
      Гарантии, предоставленные настоящей статьей, распространяются на изменения в законодательстве Республики Казахстан по вопросам таможенного регулирования в отношении ввоза товаров, предназначенных для переработки (за исключением спирта) в соответствии с критериями достаточной переработки товаров, установленными таможенным законодательством Республики Казахстан, а также оборудования.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6 внесены изменения - Законами РК от 24 декабря 1998 г. N 334  </w:t>
      </w:r>
      <w:r>
        <w:rPr>
          <w:rFonts w:ascii="Times New Roman"/>
          <w:b w:val="false"/>
          <w:i w:val="false"/>
          <w:color w:val="000000"/>
          <w:sz w:val="28"/>
        </w:rPr>
        <w:t xml:space="preserve">Z980334_ </w:t>
      </w:r>
      <w:r>
        <w:rPr>
          <w:rFonts w:ascii="Times New Roman"/>
          <w:b w:val="false"/>
          <w:i w:val="false"/>
          <w:color w:val="ff0000"/>
          <w:sz w:val="28"/>
        </w:rPr>
        <w:t xml:space="preserve">  ; от 31 марта 1999 г. N 354 </w:t>
      </w:r>
      <w:r>
        <w:rPr>
          <w:rFonts w:ascii="Times New Roman"/>
          <w:b w:val="false"/>
          <w:i w:val="false"/>
          <w:color w:val="000000"/>
          <w:sz w:val="28"/>
        </w:rPr>
        <w:t xml:space="preserve">  Z990354_ </w:t>
      </w:r>
      <w:r>
        <w:rPr>
          <w:rFonts w:ascii="Times New Roman"/>
          <w:b w:val="false"/>
          <w:i w:val="false"/>
          <w:color w:val="ff0000"/>
          <w:sz w:val="28"/>
        </w:rPr>
        <w:t xml:space="preserve">  . </w:t>
      </w:r>
    </w:p>
    <w:bookmarkEnd w:id="13"/>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II. Управление специальной экономической зоной  </w:t>
      </w:r>
    </w:p>
    <w:bookmarkEnd w:id="14"/>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Управление специальной экономической зоной </w:t>
      </w:r>
    </w:p>
    <w:bookmarkEnd w:id="15"/>
    <w:p>
      <w:pPr>
        <w:spacing w:after="0"/>
        <w:ind w:left="0"/>
        <w:jc w:val="both"/>
      </w:pPr>
      <w:r>
        <w:rPr>
          <w:rFonts w:ascii="Times New Roman"/>
          <w:b w:val="false"/>
          <w:i w:val="false"/>
          <w:color w:val="000000"/>
          <w:sz w:val="28"/>
        </w:rPr>
        <w:t xml:space="preserve">        Управление специальной экономической зоной осуществляется местным исполнительным органом административно-территориальной единицы, на территории которой расположена специальная экономическая зона. </w:t>
      </w:r>
      <w:r>
        <w:br/>
      </w:r>
      <w:r>
        <w:rPr>
          <w:rFonts w:ascii="Times New Roman"/>
          <w:b w:val="false"/>
          <w:i w:val="false"/>
          <w:color w:val="000000"/>
          <w:sz w:val="28"/>
        </w:rPr>
        <w:t xml:space="preserve">
      В случае создания специальной экономической зоны по предложению центрального исполнительного органа управление специальной экономической зоной осуществляется центральным исполнительным органом, определяемым Правительством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5 июля 2001 г. N 223 </w:t>
      </w:r>
      <w:r>
        <w:rPr>
          <w:rFonts w:ascii="Times New Roman"/>
          <w:b w:val="false"/>
          <w:i w:val="false"/>
          <w:color w:val="000000"/>
          <w:sz w:val="28"/>
        </w:rPr>
        <w:t xml:space="preserve">  Z010223_ </w:t>
      </w:r>
      <w:r>
        <w:rPr>
          <w:rFonts w:ascii="Times New Roman"/>
          <w:b w:val="false"/>
          <w:i w:val="false"/>
          <w:color w:val="ff0000"/>
          <w:sz w:val="28"/>
        </w:rPr>
        <w:t xml:space="preserve">  ; </w:t>
      </w:r>
      <w:r>
        <w:rPr>
          <w:rFonts w:ascii="Times New Roman"/>
          <w:b w:val="false"/>
          <w:i w:val="false"/>
          <w:color w:val="ff0000"/>
          <w:sz w:val="28"/>
        </w:rPr>
        <w:t xml:space="preserve">  от 4 декабря 2003 г.  </w:t>
      </w:r>
      <w:r>
        <w:rPr>
          <w:rFonts w:ascii="Times New Roman"/>
          <w:b w:val="false"/>
          <w:i w:val="false"/>
          <w:color w:val="000000"/>
          <w:sz w:val="28"/>
        </w:rPr>
        <w:t xml:space="preserve">N 504 </w:t>
      </w:r>
      <w:r>
        <w:rPr>
          <w:rFonts w:ascii="Times New Roman"/>
          <w:b w:val="false"/>
          <w:i w:val="false"/>
          <w:color w:val="ff0000"/>
          <w:sz w:val="28"/>
        </w:rPr>
        <w:t xml:space="preserve"> . </w:t>
      </w:r>
    </w:p>
    <w:bookmarkStart w:name="z32"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Полномочия Административного совета  </w:t>
      </w:r>
      <w:r>
        <w:br/>
      </w:r>
      <w:r>
        <w:rPr>
          <w:rFonts w:ascii="Times New Roman"/>
          <w:b w:val="false"/>
          <w:i w:val="false"/>
          <w:color w:val="000000"/>
          <w:sz w:val="28"/>
        </w:rPr>
        <w:t>
</w:t>
      </w:r>
      <w:r>
        <w:rPr>
          <w:rFonts w:ascii="Times New Roman"/>
          <w:b/>
          <w:i w:val="false"/>
          <w:color w:val="000000"/>
          <w:sz w:val="28"/>
        </w:rPr>
        <w:t xml:space="preserve">                социальной экономической зоны </w:t>
      </w:r>
    </w:p>
    <w:bookmarkEnd w:id="16"/>
    <w:p>
      <w:pPr>
        <w:spacing w:after="0"/>
        <w:ind w:left="0"/>
        <w:jc w:val="both"/>
      </w:pPr>
      <w:r>
        <w:rPr>
          <w:rFonts w:ascii="Times New Roman"/>
          <w:b w:val="false"/>
          <w:i w:val="false"/>
          <w:color w:val="ff0000"/>
          <w:sz w:val="28"/>
        </w:rPr>
        <w:t xml:space="preserve">      (Статья 8 исключена - Законом РК от 5 июля 2001 г. N 223 </w:t>
      </w:r>
      <w:r>
        <w:rPr>
          <w:rFonts w:ascii="Times New Roman"/>
          <w:b w:val="false"/>
          <w:i w:val="false"/>
          <w:color w:val="ff0000"/>
          <w:sz w:val="28"/>
        </w:rPr>
        <w:t xml:space="preserve">   Z010223_ </w:t>
      </w:r>
      <w:r>
        <w:rPr>
          <w:rFonts w:ascii="Times New Roman"/>
          <w:b w:val="false"/>
          <w:i w:val="false"/>
          <w:color w:val="ff0000"/>
          <w:sz w:val="28"/>
        </w:rPr>
        <w:t xml:space="preserve">  ) </w:t>
      </w:r>
    </w:p>
    <w:bookmarkStart w:name="z33" w:id="1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III. Особенности правового режима специальной </w:t>
      </w:r>
      <w:r>
        <w:br/>
      </w:r>
      <w:r>
        <w:rPr>
          <w:rFonts w:ascii="Times New Roman"/>
          <w:b w:val="false"/>
          <w:i w:val="false"/>
          <w:color w:val="000000"/>
          <w:sz w:val="28"/>
        </w:rPr>
        <w:t>
</w:t>
      </w:r>
      <w:r>
        <w:rPr>
          <w:rFonts w:ascii="Times New Roman"/>
          <w:b/>
          <w:i w:val="false"/>
          <w:color w:val="000000"/>
          <w:sz w:val="28"/>
        </w:rPr>
        <w:t xml:space="preserve">                                экономической зоны </w:t>
      </w:r>
    </w:p>
    <w:bookmarkEnd w:id="17"/>
    <w:bookmarkStart w:name="z34"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Финансы </w:t>
      </w:r>
    </w:p>
    <w:bookmarkEnd w:id="18"/>
    <w:p>
      <w:pPr>
        <w:spacing w:after="0"/>
        <w:ind w:left="0"/>
        <w:jc w:val="both"/>
      </w:pPr>
      <w:r>
        <w:rPr>
          <w:rFonts w:ascii="Times New Roman"/>
          <w:b w:val="false"/>
          <w:i w:val="false"/>
          <w:color w:val="ff0000"/>
          <w:sz w:val="28"/>
        </w:rPr>
        <w:t xml:space="preserve">             (Статья 9 исключена - Законом РК от 5 июля 2001 г. N 223  </w:t>
      </w:r>
      <w:r>
        <w:rPr>
          <w:rFonts w:ascii="Times New Roman"/>
          <w:b w:val="false"/>
          <w:i w:val="false"/>
          <w:color w:val="ff0000"/>
          <w:sz w:val="28"/>
        </w:rPr>
        <w:t xml:space="preserve">Z010223_ </w:t>
      </w:r>
      <w:r>
        <w:rPr>
          <w:rFonts w:ascii="Times New Roman"/>
          <w:b w:val="false"/>
          <w:i w:val="false"/>
          <w:color w:val="ff0000"/>
          <w:sz w:val="28"/>
        </w:rPr>
        <w:t xml:space="preserve">  ) </w:t>
      </w:r>
    </w:p>
    <w:bookmarkStart w:name="z16"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Банковская деятельность </w:t>
      </w:r>
    </w:p>
    <w:bookmarkEnd w:id="19"/>
    <w:bookmarkStart w:name="z17" w:id="20"/>
    <w:p>
      <w:pPr>
        <w:spacing w:after="0"/>
        <w:ind w:left="0"/>
        <w:jc w:val="both"/>
      </w:pPr>
      <w:r>
        <w:rPr>
          <w:rFonts w:ascii="Times New Roman"/>
          <w:b w:val="false"/>
          <w:i w:val="false"/>
          <w:color w:val="000000"/>
          <w:sz w:val="28"/>
        </w:rPr>
        <w:t xml:space="preserve">
        Банковская деятельность на территории специальной экономической зоны осуществляется в соответствии с банковским законодательством Республики Казахстан.  </w:t>
      </w:r>
    </w:p>
    <w:bookmarkEnd w:id="20"/>
    <w:bookmarkStart w:name="z18"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Налогообложение </w:t>
      </w:r>
    </w:p>
    <w:bookmarkEnd w:id="21"/>
    <w:bookmarkStart w:name="z19" w:id="22"/>
    <w:p>
      <w:pPr>
        <w:spacing w:after="0"/>
        <w:ind w:left="0"/>
        <w:jc w:val="both"/>
      </w:pPr>
      <w:r>
        <w:rPr>
          <w:rFonts w:ascii="Times New Roman"/>
          <w:b w:val="false"/>
          <w:i w:val="false"/>
          <w:color w:val="000000"/>
          <w:sz w:val="28"/>
        </w:rPr>
        <w:t xml:space="preserve">
        1. Налогообложение на территории специальной экономической зоны осуществляется в соответствии с налоговым законодательством Республики Казахстан.  </w:t>
      </w:r>
      <w:r>
        <w:br/>
      </w:r>
      <w:r>
        <w:rPr>
          <w:rFonts w:ascii="Times New Roman"/>
          <w:b w:val="false"/>
          <w:i w:val="false"/>
          <w:color w:val="000000"/>
          <w:sz w:val="28"/>
        </w:rPr>
        <w:t xml:space="preserve">
      2.  </w:t>
      </w:r>
      <w:r>
        <w:rPr>
          <w:rFonts w:ascii="Times New Roman"/>
          <w:b w:val="false"/>
          <w:i w:val="false"/>
          <w:color w:val="ff0000"/>
          <w:sz w:val="28"/>
        </w:rPr>
        <w:t xml:space="preserve">(исключен) </w:t>
      </w:r>
      <w:r>
        <w:rPr>
          <w:rFonts w:ascii="Times New Roman"/>
          <w:b w:val="false"/>
          <w:i w:val="false"/>
          <w:color w:val="ff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Законом РК от 5 июля 2001 г. N 223 </w:t>
      </w:r>
      <w:r>
        <w:rPr>
          <w:rFonts w:ascii="Times New Roman"/>
          <w:b w:val="false"/>
          <w:i w:val="false"/>
          <w:color w:val="000000"/>
          <w:sz w:val="28"/>
        </w:rPr>
        <w:t xml:space="preserve">  Z010223_ </w:t>
      </w:r>
      <w:r>
        <w:rPr>
          <w:rFonts w:ascii="Times New Roman"/>
          <w:b w:val="false"/>
          <w:i w:val="false"/>
          <w:color w:val="ff0000"/>
          <w:sz w:val="28"/>
        </w:rPr>
        <w:t xml:space="preserve">  . </w:t>
      </w:r>
    </w:p>
    <w:bookmarkEnd w:id="22"/>
    <w:bookmarkStart w:name="z20"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Таможенное регулирование </w:t>
      </w:r>
    </w:p>
    <w:bookmarkEnd w:id="23"/>
    <w:bookmarkStart w:name="z21" w:id="24"/>
    <w:p>
      <w:pPr>
        <w:spacing w:after="0"/>
        <w:ind w:left="0"/>
        <w:jc w:val="both"/>
      </w:pPr>
      <w:r>
        <w:rPr>
          <w:rFonts w:ascii="Times New Roman"/>
          <w:b w:val="false"/>
          <w:i w:val="false"/>
          <w:color w:val="000000"/>
          <w:sz w:val="28"/>
        </w:rPr>
        <w:t xml:space="preserve">
        Территория специальной экономической зоны рассматривается как находящаяся вне таможенной территории Республики Казахстан, на которой действует режим свободной таможенной зоны. </w:t>
      </w:r>
      <w:r>
        <w:br/>
      </w:r>
      <w:r>
        <w:rPr>
          <w:rFonts w:ascii="Times New Roman"/>
          <w:b w:val="false"/>
          <w:i w:val="false"/>
          <w:color w:val="000000"/>
          <w:sz w:val="28"/>
        </w:rPr>
        <w:t xml:space="preserve">
      Условия и порядок помещения товаров и оборудования под таможенный режим свободной таможенной зоны на территории специальной экономической зоны устанавливаются таможенным законодательством Республики Казахстан.  </w:t>
      </w:r>
      <w:r>
        <w:rPr>
          <w:rFonts w:ascii="Times New Roman"/>
          <w:b w:val="false"/>
          <w:i w:val="false"/>
          <w:color w:val="ff0000"/>
          <w:sz w:val="28"/>
        </w:rPr>
        <w:t xml:space="preserve">&lt;*&gt; </w:t>
      </w:r>
    </w:p>
    <w:bookmarkEnd w:id="24"/>
    <w:p>
      <w:pPr>
        <w:spacing w:after="0"/>
        <w:ind w:left="0"/>
        <w:jc w:val="both"/>
      </w:pPr>
      <w:r>
        <w:rPr>
          <w:rFonts w:ascii="Times New Roman"/>
          <w:b w:val="false"/>
          <w:i w:val="false"/>
          <w:color w:val="ff0000"/>
          <w:sz w:val="28"/>
        </w:rPr>
        <w:t xml:space="preserve">       Сноска. Статья 12 - в редакции Закона РК от 24 декабря 1998 г. N 334 </w:t>
      </w:r>
      <w:r>
        <w:rPr>
          <w:rFonts w:ascii="Times New Roman"/>
          <w:b w:val="false"/>
          <w:i w:val="false"/>
          <w:color w:val="ff0000"/>
          <w:sz w:val="28"/>
        </w:rPr>
        <w:t xml:space="preserve">  Z980334_ </w:t>
      </w:r>
      <w:r>
        <w:rPr>
          <w:rFonts w:ascii="Times New Roman"/>
          <w:b w:val="false"/>
          <w:i w:val="false"/>
          <w:color w:val="ff0000"/>
          <w:sz w:val="28"/>
        </w:rPr>
        <w:t xml:space="preserve">  . Внесены изменения - Законами РК от 31 марта 1999 г. N 354 </w:t>
      </w:r>
      <w:r>
        <w:rPr>
          <w:rFonts w:ascii="Times New Roman"/>
          <w:b w:val="false"/>
          <w:i w:val="false"/>
          <w:color w:val="ff0000"/>
          <w:sz w:val="28"/>
        </w:rPr>
        <w:t xml:space="preserve">  Z990354_ </w:t>
      </w:r>
      <w:r>
        <w:rPr>
          <w:rFonts w:ascii="Times New Roman"/>
          <w:b w:val="false"/>
          <w:i w:val="false"/>
          <w:color w:val="ff0000"/>
          <w:sz w:val="28"/>
        </w:rPr>
        <w:t xml:space="preserve">  ; от 5 июля 2001 г. N 223 </w:t>
      </w:r>
      <w:r>
        <w:rPr>
          <w:rFonts w:ascii="Times New Roman"/>
          <w:b w:val="false"/>
          <w:i w:val="false"/>
          <w:color w:val="ff0000"/>
          <w:sz w:val="28"/>
        </w:rPr>
        <w:t xml:space="preserve">   Z010223_ </w:t>
      </w:r>
      <w:r>
        <w:rPr>
          <w:rFonts w:ascii="Times New Roman"/>
          <w:b w:val="false"/>
          <w:i w:val="false"/>
          <w:color w:val="ff0000"/>
          <w:sz w:val="28"/>
        </w:rPr>
        <w:t xml:space="preserve">  . </w:t>
      </w:r>
    </w:p>
    <w:bookmarkStart w:name="z35"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Порядок государственной регистрации </w:t>
      </w:r>
      <w:r>
        <w:br/>
      </w:r>
      <w:r>
        <w:rPr>
          <w:rFonts w:ascii="Times New Roman"/>
          <w:b w:val="false"/>
          <w:i w:val="false"/>
          <w:color w:val="000000"/>
          <w:sz w:val="28"/>
        </w:rPr>
        <w:t>
</w:t>
      </w:r>
      <w:r>
        <w:rPr>
          <w:rFonts w:ascii="Times New Roman"/>
          <w:b/>
          <w:i w:val="false"/>
          <w:color w:val="000000"/>
          <w:sz w:val="28"/>
        </w:rPr>
        <w:t xml:space="preserve">                       юридических лиц  </w:t>
      </w:r>
    </w:p>
    <w:bookmarkEnd w:id="25"/>
    <w:p>
      <w:pPr>
        <w:spacing w:after="0"/>
        <w:ind w:left="0"/>
        <w:jc w:val="both"/>
      </w:pPr>
      <w:r>
        <w:rPr>
          <w:rFonts w:ascii="Times New Roman"/>
          <w:b w:val="false"/>
          <w:i w:val="false"/>
          <w:color w:val="ff0000"/>
          <w:sz w:val="28"/>
        </w:rPr>
        <w:t xml:space="preserve">      (Статья 13 исключена - Законом РК от 5 июля 2001 г. N 223 </w:t>
      </w:r>
      <w:r>
        <w:rPr>
          <w:rFonts w:ascii="Times New Roman"/>
          <w:b w:val="false"/>
          <w:i w:val="false"/>
          <w:color w:val="ff0000"/>
          <w:sz w:val="28"/>
        </w:rPr>
        <w:t xml:space="preserve">   Z010223_ </w:t>
      </w:r>
      <w:r>
        <w:rPr>
          <w:rFonts w:ascii="Times New Roman"/>
          <w:b w:val="false"/>
          <w:i w:val="false"/>
          <w:color w:val="ff0000"/>
          <w:sz w:val="28"/>
        </w:rPr>
        <w:t xml:space="preserve">  ) </w:t>
      </w:r>
    </w:p>
    <w:bookmarkStart w:name="z23"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Лицензирование  </w:t>
      </w:r>
    </w:p>
    <w:bookmarkEnd w:id="26"/>
    <w:bookmarkStart w:name="z24" w:id="27"/>
    <w:p>
      <w:pPr>
        <w:spacing w:after="0"/>
        <w:ind w:left="0"/>
        <w:jc w:val="both"/>
      </w:pPr>
      <w:r>
        <w:rPr>
          <w:rFonts w:ascii="Times New Roman"/>
          <w:b w:val="false"/>
          <w:i w:val="false"/>
          <w:color w:val="000000"/>
          <w:sz w:val="28"/>
        </w:rPr>
        <w:t xml:space="preserve">
       Лицензирование деятельности, осуществляемой хозяйствующими субъектами на территории специальной экономической зоны, производится в соответствии с законодательством Республики Казахстан о лицензировании. </w:t>
      </w:r>
      <w:r>
        <w:br/>
      </w: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w:t>
      </w:r>
      <w:r>
        <w:rPr>
          <w:rFonts w:ascii="Times New Roman"/>
          <w:b w:val="false"/>
          <w:i w:val="false"/>
          <w:color w:val="ff0000"/>
          <w:sz w:val="28"/>
        </w:rPr>
        <w:t xml:space="preserve">  от 12 января 2007 года N  </w:t>
      </w:r>
      <w:r>
        <w:rPr>
          <w:rFonts w:ascii="Times New Roman"/>
          <w:b w:val="false"/>
          <w:i w:val="false"/>
          <w:color w:val="000000"/>
          <w:sz w:val="28"/>
        </w:rPr>
        <w:t xml:space="preserve">222 </w:t>
      </w:r>
      <w:r>
        <w:rPr>
          <w:rFonts w:ascii="Times New Roman"/>
          <w:b w:val="false"/>
          <w:i w:val="false"/>
          <w:color w:val="ff0000"/>
          <w:sz w:val="28"/>
        </w:rPr>
        <w:t xml:space="preserve"> (вводится в действие по истечении 6 месяцев со дня его официального опубликования). </w:t>
      </w:r>
    </w:p>
    <w:bookmarkEnd w:id="27"/>
    <w:bookmarkStart w:name="z25"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Порядок пребывания иностранных граждан в  </w:t>
      </w:r>
      <w:r>
        <w:br/>
      </w:r>
      <w:r>
        <w:rPr>
          <w:rFonts w:ascii="Times New Roman"/>
          <w:b w:val="false"/>
          <w:i w:val="false"/>
          <w:color w:val="000000"/>
          <w:sz w:val="28"/>
        </w:rPr>
        <w:t>
</w:t>
      </w:r>
      <w:r>
        <w:rPr>
          <w:rFonts w:ascii="Times New Roman"/>
          <w:b/>
          <w:i w:val="false"/>
          <w:color w:val="000000"/>
          <w:sz w:val="28"/>
        </w:rPr>
        <w:t xml:space="preserve">                    специальной экономической зоне  </w:t>
      </w:r>
    </w:p>
    <w:bookmarkEnd w:id="28"/>
    <w:bookmarkStart w:name="z26" w:id="29"/>
    <w:p>
      <w:pPr>
        <w:spacing w:after="0"/>
        <w:ind w:left="0"/>
        <w:jc w:val="both"/>
      </w:pPr>
      <w:r>
        <w:rPr>
          <w:rFonts w:ascii="Times New Roman"/>
          <w:b w:val="false"/>
          <w:i w:val="false"/>
          <w:color w:val="000000"/>
          <w:sz w:val="28"/>
        </w:rPr>
        <w:t xml:space="preserve">
      1. На территории специальной экономической зоны действует порядок въезда, выезда, транзита и пребывания иностранных граждан и лиц без гражданства, а также их транспортных средств, установленных законодательством Республики Казахстан и международными соглашениями, участником которых является Республика Казахстан.  </w:t>
      </w:r>
      <w:r>
        <w:br/>
      </w:r>
      <w:r>
        <w:rPr>
          <w:rFonts w:ascii="Times New Roman"/>
          <w:b w:val="false"/>
          <w:i w:val="false"/>
          <w:color w:val="000000"/>
          <w:sz w:val="28"/>
        </w:rPr>
        <w:t xml:space="preserve">
      2. (исключен)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15 внесены изменения - Законом РК от 5 июля 2001 г. N 223 </w:t>
      </w:r>
      <w:r>
        <w:rPr>
          <w:rFonts w:ascii="Times New Roman"/>
          <w:b w:val="false"/>
          <w:i w:val="false"/>
          <w:color w:val="000000"/>
          <w:sz w:val="28"/>
        </w:rPr>
        <w:t xml:space="preserve">  Z010223_ </w:t>
      </w:r>
      <w:r>
        <w:rPr>
          <w:rFonts w:ascii="Times New Roman"/>
          <w:b w:val="false"/>
          <w:i w:val="false"/>
          <w:color w:val="ff0000"/>
          <w:sz w:val="28"/>
        </w:rPr>
        <w:t xml:space="preserve">  . </w:t>
      </w:r>
    </w:p>
    <w:bookmarkEnd w:id="29"/>
    <w:bookmarkStart w:name="z27" w:id="3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IV. Заключительные положения  </w:t>
      </w:r>
    </w:p>
    <w:bookmarkEnd w:id="30"/>
    <w:bookmarkStart w:name="z28"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Изменение условий и упразднение специальной  </w:t>
      </w:r>
      <w:r>
        <w:br/>
      </w:r>
      <w:r>
        <w:rPr>
          <w:rFonts w:ascii="Times New Roman"/>
          <w:b w:val="false"/>
          <w:i w:val="false"/>
          <w:color w:val="000000"/>
          <w:sz w:val="28"/>
        </w:rPr>
        <w:t>
</w:t>
      </w:r>
      <w:r>
        <w:rPr>
          <w:rFonts w:ascii="Times New Roman"/>
          <w:b/>
          <w:i w:val="false"/>
          <w:color w:val="000000"/>
          <w:sz w:val="28"/>
        </w:rPr>
        <w:t xml:space="preserve">                             экономической зоны </w:t>
      </w:r>
    </w:p>
    <w:bookmarkEnd w:id="31"/>
    <w:bookmarkStart w:name="z29" w:id="32"/>
    <w:p>
      <w:pPr>
        <w:spacing w:after="0"/>
        <w:ind w:left="0"/>
        <w:jc w:val="both"/>
      </w:pPr>
      <w:r>
        <w:rPr>
          <w:rFonts w:ascii="Times New Roman"/>
          <w:b w:val="false"/>
          <w:i w:val="false"/>
          <w:color w:val="000000"/>
          <w:sz w:val="28"/>
        </w:rPr>
        <w:t xml:space="preserve">
        1. Условия, установленные Положением о специальной экономической зоне, могут изменяться Указом Президента Республики Казахстан.  </w:t>
      </w:r>
      <w:r>
        <w:br/>
      </w:r>
      <w:r>
        <w:rPr>
          <w:rFonts w:ascii="Times New Roman"/>
          <w:b w:val="false"/>
          <w:i w:val="false"/>
          <w:color w:val="000000"/>
          <w:sz w:val="28"/>
        </w:rPr>
        <w:t xml:space="preserve">
      2. Специальная экономическая зона упраздняется по истечении срока, на которой она была создана.  </w:t>
      </w:r>
      <w:r>
        <w:br/>
      </w:r>
      <w:r>
        <w:rPr>
          <w:rFonts w:ascii="Times New Roman"/>
          <w:b w:val="false"/>
          <w:i w:val="false"/>
          <w:color w:val="000000"/>
          <w:sz w:val="28"/>
        </w:rPr>
        <w:t xml:space="preserve">
      3. В случае невозможности достижения целей создания специальной экономической зоны Указом Президента Республики Казахстан специальная экономическая зона может быть упразднена досрочно.  </w:t>
      </w:r>
      <w:r>
        <w:br/>
      </w:r>
      <w:r>
        <w:rPr>
          <w:rFonts w:ascii="Times New Roman"/>
          <w:b w:val="false"/>
          <w:i w:val="false"/>
          <w:color w:val="000000"/>
          <w:sz w:val="28"/>
        </w:rPr>
        <w:t xml:space="preserve">
      4. Порядок и сроки осуществления процедуры упразднения специальной экономической зоны определяются Положением о ней.  </w:t>
      </w:r>
    </w:p>
    <w:bookmarkEnd w:id="32"/>
    <w:bookmarkStart w:name="z30"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Меры по реализации настоящего Закона </w:t>
      </w:r>
    </w:p>
    <w:bookmarkEnd w:id="33"/>
    <w:bookmarkStart w:name="z31" w:id="34"/>
    <w:p>
      <w:pPr>
        <w:spacing w:after="0"/>
        <w:ind w:left="0"/>
        <w:jc w:val="both"/>
      </w:pPr>
      <w:r>
        <w:rPr>
          <w:rFonts w:ascii="Times New Roman"/>
          <w:b w:val="false"/>
          <w:i w:val="false"/>
          <w:color w:val="000000"/>
          <w:sz w:val="28"/>
        </w:rPr>
        <w:t xml:space="preserve">
        1. Свободные экономические зоны, созданные до вступления в силу настоящего Закона, сохраняют свой статус до принятия по ним решения в соответствии с пунктом 1 статьи 5 настоящего Закона.  </w:t>
      </w:r>
      <w:r>
        <w:br/>
      </w:r>
      <w:r>
        <w:rPr>
          <w:rFonts w:ascii="Times New Roman"/>
          <w:b w:val="false"/>
          <w:i w:val="false"/>
          <w:color w:val="000000"/>
          <w:sz w:val="28"/>
        </w:rPr>
        <w:t xml:space="preserve">
      2. Положения статьи 6 настоящего Закона применяются на территории вновь созданных специальных экономических зон и тех специальных экономических зон, по которым принято решение в соответствии с пунктом 1 настоящей статьи.  </w:t>
      </w:r>
      <w:r>
        <w:br/>
      </w:r>
      <w:r>
        <w:rPr>
          <w:rFonts w:ascii="Times New Roman"/>
          <w:b w:val="false"/>
          <w:i w:val="false"/>
          <w:color w:val="000000"/>
          <w:sz w:val="28"/>
        </w:rPr>
        <w:t xml:space="preserve">
      2-1. Гарантии в отношении ввоза товаров, не указанных в абзаце втором статьи 6 настоящего Закона, действуют до 1 января 1999 года.  </w:t>
      </w:r>
      <w:r>
        <w:br/>
      </w:r>
      <w:r>
        <w:rPr>
          <w:rFonts w:ascii="Times New Roman"/>
          <w:b w:val="false"/>
          <w:i w:val="false"/>
          <w:color w:val="000000"/>
          <w:sz w:val="28"/>
        </w:rPr>
        <w:t xml:space="preserve">
      3. Правительству Республики Казахстан в трехмесячный срок:  </w:t>
      </w:r>
      <w:r>
        <w:br/>
      </w:r>
      <w:r>
        <w:rPr>
          <w:rFonts w:ascii="Times New Roman"/>
          <w:b w:val="false"/>
          <w:i w:val="false"/>
          <w:color w:val="000000"/>
          <w:sz w:val="28"/>
        </w:rPr>
        <w:t xml:space="preserve">
      привести решения Правительства Республики Казахстан в соответствие с Законом Президента Республики Казахстан, имеющим силу Закона, "О специальных экономических зонах в Республике Казахстан";  </w:t>
      </w:r>
      <w:r>
        <w:br/>
      </w:r>
      <w:r>
        <w:rPr>
          <w:rFonts w:ascii="Times New Roman"/>
          <w:b w:val="false"/>
          <w:i w:val="false"/>
          <w:color w:val="000000"/>
          <w:sz w:val="28"/>
        </w:rPr>
        <w:t xml:space="preserve">
      обеспечить пересмотр и отмену государственными органами, Административными советами действующих свободных экономических зон их нормативных правовых актов, противоречащих настоящему Закону;  </w:t>
      </w:r>
      <w:r>
        <w:br/>
      </w:r>
      <w:r>
        <w:rPr>
          <w:rFonts w:ascii="Times New Roman"/>
          <w:b w:val="false"/>
          <w:i w:val="false"/>
          <w:color w:val="000000"/>
          <w:sz w:val="28"/>
        </w:rPr>
        <w:t xml:space="preserve">
      утвердить порядок внесения представлений о создании специальных экономических зон, включающих механизм их согласования с заинтересованными государственными органами, а также представления концепции и технико-экономического обоснования.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24 декабря 1998 г. N 334 </w:t>
      </w:r>
      <w:r>
        <w:rPr>
          <w:rFonts w:ascii="Times New Roman"/>
          <w:b w:val="false"/>
          <w:i w:val="false"/>
          <w:color w:val="000000"/>
          <w:sz w:val="28"/>
        </w:rPr>
        <w:t xml:space="preserve">  Z980334_ </w:t>
      </w:r>
      <w:r>
        <w:rPr>
          <w:rFonts w:ascii="Times New Roman"/>
          <w:b w:val="false"/>
          <w:i w:val="false"/>
          <w:color w:val="ff0000"/>
          <w:sz w:val="28"/>
        </w:rPr>
        <w:t xml:space="preserve">  . </w:t>
      </w:r>
      <w:r>
        <w:br/>
      </w:r>
      <w:r>
        <w:rPr>
          <w:rFonts w:ascii="Times New Roman"/>
          <w:b w:val="false"/>
          <w:i w:val="false"/>
          <w:color w:val="000000"/>
          <w:sz w:val="28"/>
        </w:rPr>
        <w:t xml:space="preserve">
        4. Признать утратившими силу:  </w:t>
      </w:r>
      <w:r>
        <w:br/>
      </w:r>
      <w:r>
        <w:rPr>
          <w:rFonts w:ascii="Times New Roman"/>
          <w:b w:val="false"/>
          <w:i w:val="false"/>
          <w:color w:val="000000"/>
          <w:sz w:val="28"/>
        </w:rPr>
        <w:t xml:space="preserve">
      1) Закон Казахской ССР от 30 ноября 1990 г. "О свободных экономических зонах в Казахской ССР" (Ведомости Верховного Совета Казахской ССР, 1990 г., N 49, ст. 455; Ведомости Верховного Совета Республики Казахстан, 1992 г., N 6, ст. 116);  </w:t>
      </w:r>
      <w:r>
        <w:br/>
      </w:r>
      <w:r>
        <w:rPr>
          <w:rFonts w:ascii="Times New Roman"/>
          <w:b w:val="false"/>
          <w:i w:val="false"/>
          <w:color w:val="000000"/>
          <w:sz w:val="28"/>
        </w:rPr>
        <w:t xml:space="preserve">
      2) постановление Верховного Совета Казахской ССР от 30 ноября 1990 г. N 361-XII "О введение в действие Закона Казахской ССР "О свободных экономических зонах в Казахской ССР" (Ведомости Верховного Совета Казахской ССР, 1990 г., N 49, ст. 456);  </w:t>
      </w:r>
      <w:r>
        <w:br/>
      </w:r>
      <w:r>
        <w:rPr>
          <w:rFonts w:ascii="Times New Roman"/>
          <w:b w:val="false"/>
          <w:i w:val="false"/>
          <w:color w:val="000000"/>
          <w:sz w:val="28"/>
        </w:rPr>
        <w:t xml:space="preserve">
      3) постановление Верховного Совета Казахской ССР от 18 июня 1991 г. N 678-XII "О создании Жайрем-Атусуйской свободной экономической зоны в Джезказганской области" (Ведомости Верховного Совета Казахской ССР, 1991 г., N 26, ст. 331);  </w:t>
      </w:r>
      <w:r>
        <w:br/>
      </w:r>
      <w:r>
        <w:rPr>
          <w:rFonts w:ascii="Times New Roman"/>
          <w:b w:val="false"/>
          <w:i w:val="false"/>
          <w:color w:val="000000"/>
          <w:sz w:val="28"/>
        </w:rPr>
        <w:t xml:space="preserve">
      4) постановление верховного Совета Республики Казахстан от 11 января 1992 г. N 1114-XII "О создании Алакульской, Жаркентской свободных экономических зон в Талды-Курганской области и создании в г. Талды-Кургане на базе предприятия "Талдыкурганвнештранс" свободной экономической субзоны" (Ведомости Верховного Совета Республики Казахстан, 1992 г., N 4, ст. 67);  </w:t>
      </w:r>
      <w:r>
        <w:br/>
      </w:r>
      <w:r>
        <w:rPr>
          <w:rFonts w:ascii="Times New Roman"/>
          <w:b w:val="false"/>
          <w:i w:val="false"/>
          <w:color w:val="000000"/>
          <w:sz w:val="28"/>
        </w:rPr>
        <w:t xml:space="preserve">
      5) постановление Верховного Совета Республики Казахстан от 30 июня 1992 г. N 1467-XII "О создании Лисаковской свободной экономической зоны" (Ведомости Верховного Совета Республики Казахстан, 1992 г., N 13-14, ст. 347).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Порядок вступления в силу настоящего Закона </w:t>
      </w:r>
    </w:p>
    <w:bookmarkEnd w:id="35"/>
    <w:p>
      <w:pPr>
        <w:spacing w:after="0"/>
        <w:ind w:left="0"/>
        <w:jc w:val="both"/>
      </w:pPr>
      <w:r>
        <w:rPr>
          <w:rFonts w:ascii="Times New Roman"/>
          <w:b w:val="false"/>
          <w:i w:val="false"/>
          <w:color w:val="000000"/>
          <w:sz w:val="28"/>
        </w:rPr>
        <w:t xml:space="preserve">       Настоящий Закон вступает в силу со дня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