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c125" w14:textId="cf2c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дополнения  в  Указ  Президента Республики Казахстан, имеющий силу Закона, "О банках и банковской деятельности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марта 1997 г. N 83-1 ЗРК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статьи 2 Указа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силу Закона, от 31 августа 1995 г. N 2  02444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Z952444_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банках и банковской деятельности в Республике Казахстан" (Ведомости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Верховного Совета Республики Казахстан, 1995 г. N 15-16, ст.106;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Ведомости Парламента Республики Казахстан, 1996 г. N 2, ст. 184;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15, ст.281; N 19, ст.370) дополнить частью второй 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"Деятельность взаимного  фонда по выкупу эмитированных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акций не является приемом депозита".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