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c1ac" w14:textId="a11c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"Об иностранных инвестициях" и в некоторые указы Президента Республики Казахстан, имеющие силу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июня 1997 г. N 115-I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Закон Республики Казахстан "Об иностранных инвестициях" и в некоторые указы Президента Республики Казахстан, имеющие силу Закона,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Закон Республики Казахстан от 27 декабря 1994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Z949000_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иностранных инвестициях" (Ведомости Верховного Совета Республики Казахстан, 1994 г., N 23-24, ст. 280; 1995 г., N 20, ст. 120; Ведомости Парламента Республики Казахстан, 1996 г., N 14, ст. 274):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 и 3 статьи 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Предприятие с иностранным участием ведет бухгалтерский учет и составляет финансовую отчетность в соответствии с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Предприятие с иностранным участием представляет годовую финансовую отчетность и аудиторское заключение собственникам, органам государственной статистики, государственного контроля и надзора в соответствии с их компетенцией в сроки и по формам, установленным законодательством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Указ Президента Республики Казахстан, имеющий силу Закона, от 7 апреля 1995 г. N 2170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U952170_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товарных биржах" (Ведомости Верховного Совета Республики Казахстан, 1995 г., N 3-4, ст. 26):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статьи 29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Биржа ведет бухгалтерский учет, составляет финансовую и статистическую отчетность в соответствии с законодательством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Указ Президента Республики Казахстан, имеющий силу Закона, от 3 октября 1995 г. N 2475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U952475_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страховании" (Ведомости Верховного Совета Республики Казахстан, 1995 г., N 19, ст. 115; Ведомости Парламента Республики Казахстан, 1996 г., N 15. ст. 279):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39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39. Бухгалтерский учет и финансовая отчетность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страховщика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Бухгалтерский учет и финансовая отчетность страховщика ведутся в соответствии с законодательством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