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96ba" w14:textId="3939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Казахстан, имеющие силу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июня 1997 г. N 116-I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и дополнения в следующие Указы Президента Республики Казахстан, имеющие силу Закона: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Указ Президента Республики Казахстан, имеющий силу Закона, от 17 апреля 1995 г. N 2200 "О лицензировании"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Закон Республики Казахстан от 21 января 1997 г. "О признании утратившим силу Указа Президента Республики Казахстан, имеющего силу Закона, "О банкротстве" и внесении изменений и дополнений в некоторые законодательные акты Республики Казахстан", опубликованный в газетах "Егемен Казахстан" и "Казахстанская правда" 25 января 1997 г.; Закон Республики Казахстан от 7 апреля 1997 г. "О внесении изменений и дополнений в Указ Президента Республики Казахстан, имеющий силу Закона, "О лицензировании", опубликованный в газетах "Егемен Казахстан" и "Казахстанская правда" 9 апреля 1997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организация и проведение лотерей (кроме государственных (национальных), тотализаторов, казино;";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новым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"Доходы, полученные от проведения лотерей без соответствующих лицензий, подлежат изъятию и зачислению в республиканский внебюджетный фонд "Новая столица" в порядке, установленном Правительством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Указ Президента Республики Казахстан, имеющий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Казахстан, 1995 г., N 6, ст. 43; N 12, ст. 88; N 23, ст. 152; Ведомости Парламента Республики Казахстан, 1996 г., N 1, ст. 180, 181; N 11-12, ст. 257; N 15, ст. 281; N 23-24, ст. 416; Закон Республики Казахстан от 28 февраля 1997 г. "О внесении изменений и дополнений в Указ Президента Республики Казахстан, имеющий силу Закона, "О налогах и других обязательных платежах в бюджет" и признании утратившими силу некоторых законодательных актов", опубликованный в газетах "Егемен Казакстан" и "Казахстанская правда" 1 марта 1997 г.; Закон Республики Казахстан от 11 апреля 1997 г. "О внесении изменений и дополнений в Указ Президента Республики Казахстан, имеющий силу Закона, "О налогах и других обязательных платежах в бюджет", опубликованный в газетах "Егемен Казакстан" и "Казахстанская правда" 15 апреля 1997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выигрыши, полученные физическими лицами, облагаемые у источника выплаты, а также выигрыши по государственной (национальной) лотерее.";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словами "кроме выигрышей по государственной (национальной) лотерее.";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новым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проценты по вкладам в банках и небанковских финансовых учреждениях, имеющих лицензию Национального Банка Республики Казахстан, а также выигрыши по государственной (национальной) лотерее.";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пунктом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Не подлежат налогообложению подоходным налогом доходы юридических лиц, полученные от проведения государственной (национальной) лотереи.".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Указ Президента Республики Казахстан, имеющий силу Закона, от 20 июля 1995 г. N 2368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таможенном деле в Республике Казахстан" (Ведомости Верховного Совета Республики Казахстан, 1995 г., N 13; N 23, ст. 152; Ведомости Парламента Республики Казахстан, 1996 г., N 1, ст. 180; N 18, ст. 367):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149 дополнить новым подпунктом 14)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лотереи зарубежных государств, ввозимые для распространения на территории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