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68d6" w14:textId="1dd6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Казахстан, имеющий силу Закона, "О лицензировании"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июня 1997 г. N 121-I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Внести в Указ Президента Республики Казахстан, имеющий силу Закона, от 17 апреля 1995 г. N 2200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Закон Республики Казахстан от 21 января 1997 г. "О признании утратившим силу Указа Президента Республики Казахстан, имеющего силу Закона, "О банкротстве" и внесении изменений и дополнений в некоторые законодательные акты Республики Казахстан", опубликованный в газетах "Егемен Казакстан" и "Казахстанская правда" 25 января 1997 г.; Закон Республики Казахстан от 7 апреля 1997 г. "О внесении изменений и дополнений в Указ Президента Республики Казахстан, имеющий силу Закона, "О лицензировании", опубликованный в газетах "Егемен Казакстан" и "Казахстанская правда" 9 апреля 1997 г.)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32) пункта 1 статьи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"32) производство этилового спирта и алкогольной продукции, хранение и реализация этилового спирта, а также хранение и оптовая реализация алкогольной продукции (кроме пива);".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