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bee2" w14:textId="0dbb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Казахстан, имеющий силу Закона, "О хозяйственных товариществах" по вопросу подготовки и проведения общего собрания акционеров инвестиционных приватизационных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июля 1997 г. N 159-I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Казахстан, имеющий силу Закона, от 2 мая 1995 г. N 2255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хозяйственных товариществах" (Ведомости Верховного Совета Республики Казахстан, 1995 г., N 7, ст.49; N 15-16, ст.109; Ведомости Парламента Республики Казахстан, 1996 г., N 14, ст.274; N 19, ст.370)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статью 65: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десятый пункта 1 дополнить словами "за исключением решений общих собраний акционеров инвестиционных приватизационных фондов, принимаемых не менее чем двумя третями голосов от числа принявших участие в голосовании акционеров или их уполномоченных представителей.";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второй пункта 4 после слов "по обыкновенным акциям" дополнить словами "за исключением акционеров инвестиционных приватизационных фондов,";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первый пункта 5 после слов "60 процентов голосов" дополнить словами "за исключением общих собраний акционеров инвестиционных приватизационных фондов, признающихся правомочными при любом количестве принявших участие в голосовании акционеров.";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Голосование на общем собрании акционеров инвестиционного приватизационного фонда проводится в форме заочного или смешанного (очного с дополнением заочного) голосования путем рассылки (раздачи) бюллетеней для заочного голосования, их заполнения акционерами или их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законными представителями и направления в адрес инвестиционного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приватизационного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проведения заочного и смешанного голосования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определяется Правительством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