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a11f" w14:textId="df2a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16 июля 1997 года N 163-I Утратил силу Законом РК от 16 мая 2002 г. N 321 ~Z020321.</w:t>
      </w:r>
    </w:p>
    <w:p>
      <w:pPr>
        <w:spacing w:after="0"/>
        <w:ind w:left="0"/>
        <w:jc w:val="both"/>
      </w:pPr>
      <w:r>
        <w:rPr>
          <w:rFonts w:ascii="Times New Roman"/>
          <w:b w:val="false"/>
          <w:i w:val="false"/>
          <w:color w:val="ff0000"/>
          <w:sz w:val="28"/>
        </w:rPr>
        <w:t xml:space="preserve">
      Сноска. Утратил силу Законом РК от 16.05.2002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официального опубликования).</w:t>
      </w:r>
    </w:p>
    <w:bookmarkStart w:name="z0" w:id="0"/>
    <w:p>
      <w:pPr>
        <w:spacing w:after="0"/>
        <w:ind w:left="0"/>
        <w:jc w:val="both"/>
      </w:pPr>
      <w:r>
        <w:rPr>
          <w:rFonts w:ascii="Times New Roman"/>
          <w:b w:val="false"/>
          <w:i w:val="false"/>
          <w:color w:val="000000"/>
          <w:sz w:val="28"/>
        </w:rPr>
        <w:t xml:space="preserve">
      Настоящий Закон регулирует правоотношения, возникающие в процессе государственных закупок товаров, работ и услуг, которые осуществляются за счет средств республиканского и местных бюджетов Республики Казахстан, в целях эффективного расходования этих средств. </w:t>
      </w:r>
    </w:p>
    <w:bookmarkEnd w:id="0"/>
    <w:p>
      <w:pPr>
        <w:spacing w:after="0"/>
        <w:ind w:left="0"/>
        <w:jc w:val="both"/>
      </w:pPr>
      <w:r>
        <w:rPr>
          <w:rFonts w:ascii="Times New Roman"/>
          <w:b w:val="false"/>
          <w:i w:val="false"/>
          <w:color w:val="000000"/>
          <w:sz w:val="28"/>
        </w:rPr>
        <w:t xml:space="preserve">
      Сноска. Преамбула - с изменениями, внесенными Законом РК от 9.12.98г. N 306 </w:t>
      </w:r>
      <w:r>
        <w:rPr>
          <w:rFonts w:ascii="Times New Roman"/>
          <w:b w:val="false"/>
          <w:i w:val="false"/>
          <w:color w:val="000000"/>
          <w:sz w:val="28"/>
        </w:rPr>
        <w:t xml:space="preserve">Z980306_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Глава 1. ОБЩИЕ ПОЛОЖЕНИЯ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Статья 1. Понятия, используемые в настоящем Законе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В настоящем Законе используются следующие понятия: </w:t>
      </w:r>
    </w:p>
    <w:p>
      <w:pPr>
        <w:spacing w:after="0"/>
        <w:ind w:left="0"/>
        <w:jc w:val="both"/>
      </w:pPr>
      <w:r>
        <w:rPr>
          <w:rFonts w:ascii="Times New Roman"/>
          <w:b w:val="false"/>
          <w:i w:val="false"/>
          <w:color w:val="000000"/>
          <w:sz w:val="28"/>
        </w:rPr>
        <w:t xml:space="preserve">
      государственные закупки - приобретение государством в лице заказчиков в государственную собственность товаров и получение необходимых государству работ и услуг за счет средств республиканского и местных бюджетов Республики Казахстан, на основе договоров о государственных закупках; </w:t>
      </w:r>
    </w:p>
    <w:p>
      <w:pPr>
        <w:spacing w:after="0"/>
        <w:ind w:left="0"/>
        <w:jc w:val="both"/>
      </w:pPr>
      <w:r>
        <w:rPr>
          <w:rFonts w:ascii="Times New Roman"/>
          <w:b w:val="false"/>
          <w:i w:val="false"/>
          <w:color w:val="000000"/>
          <w:sz w:val="28"/>
        </w:rPr>
        <w:t xml:space="preserve">
      договор о государственных закупках - гражданско-правовой договор, заключенный между заказчиком и поставщиком в соответствии с настоящим Законом и иными нормативными правовыми актами; </w:t>
      </w:r>
    </w:p>
    <w:p>
      <w:pPr>
        <w:spacing w:after="0"/>
        <w:ind w:left="0"/>
        <w:jc w:val="both"/>
      </w:pPr>
      <w:r>
        <w:rPr>
          <w:rFonts w:ascii="Times New Roman"/>
          <w:b w:val="false"/>
          <w:i w:val="false"/>
          <w:color w:val="000000"/>
          <w:sz w:val="28"/>
        </w:rPr>
        <w:t xml:space="preserve">
      заказчик - центральные и местные государственные органы, их подведомственные государственные учреждения, осуществляющие закупки для собственных нужд за счет средств республиканского и местных бюджетов; </w:t>
      </w:r>
    </w:p>
    <w:p>
      <w:pPr>
        <w:spacing w:after="0"/>
        <w:ind w:left="0"/>
        <w:jc w:val="both"/>
      </w:pPr>
      <w:r>
        <w:rPr>
          <w:rFonts w:ascii="Times New Roman"/>
          <w:b w:val="false"/>
          <w:i w:val="false"/>
          <w:color w:val="000000"/>
          <w:sz w:val="28"/>
        </w:rPr>
        <w:t xml:space="preserve">
      конкурс - способ проведения государственных закупок, предусматривающий конкуренцию между потенциальными поставщиками и направленный на выявление наиболее выгодных условий договора о государственных закупках; </w:t>
      </w:r>
    </w:p>
    <w:p>
      <w:pPr>
        <w:spacing w:after="0"/>
        <w:ind w:left="0"/>
        <w:jc w:val="both"/>
      </w:pPr>
      <w:r>
        <w:rPr>
          <w:rFonts w:ascii="Times New Roman"/>
          <w:b w:val="false"/>
          <w:i w:val="false"/>
          <w:color w:val="000000"/>
          <w:sz w:val="28"/>
        </w:rPr>
        <w:t xml:space="preserve">
      обеспечение конкурсной заявки - гарантийный взнос потенциального поставщика, допущенного к конкурсу на проведение государственных закупок; </w:t>
      </w:r>
    </w:p>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 гарантийный взнос исполнения обязательств поставщика по договору о государственных закупках; </w:t>
      </w:r>
    </w:p>
    <w:p>
      <w:pPr>
        <w:spacing w:after="0"/>
        <w:ind w:left="0"/>
        <w:jc w:val="both"/>
      </w:pPr>
      <w:r>
        <w:rPr>
          <w:rFonts w:ascii="Times New Roman"/>
          <w:b w:val="false"/>
          <w:i w:val="false"/>
          <w:color w:val="000000"/>
          <w:sz w:val="28"/>
        </w:rPr>
        <w:t xml:space="preserve">
      организатор конкурса - заказчик или другой государственный орган, выступающий от имени заказчика или по поручению уполномоченного органа при проведении и организации конкурса; </w:t>
      </w:r>
    </w:p>
    <w:p>
      <w:pPr>
        <w:spacing w:after="0"/>
        <w:ind w:left="0"/>
        <w:jc w:val="both"/>
      </w:pPr>
      <w:r>
        <w:rPr>
          <w:rFonts w:ascii="Times New Roman"/>
          <w:b w:val="false"/>
          <w:i w:val="false"/>
          <w:color w:val="000000"/>
          <w:sz w:val="28"/>
        </w:rPr>
        <w:t xml:space="preserve">
      поставщик - юридическое или физическое лицо, выступающее в качестве контрагента заказчика в заключенном с ним договоре о государственных закупках; </w:t>
      </w:r>
    </w:p>
    <w:p>
      <w:pPr>
        <w:spacing w:after="0"/>
        <w:ind w:left="0"/>
        <w:jc w:val="both"/>
      </w:pPr>
      <w:r>
        <w:rPr>
          <w:rFonts w:ascii="Times New Roman"/>
          <w:b w:val="false"/>
          <w:i w:val="false"/>
          <w:color w:val="000000"/>
          <w:sz w:val="28"/>
        </w:rPr>
        <w:t xml:space="preserve">
      потенциальный поставщик - юридическое или физическое лицо, участвующее в процессе государственных закупок с целью заключить договор о государственных закупках; </w:t>
      </w:r>
    </w:p>
    <w:p>
      <w:pPr>
        <w:spacing w:after="0"/>
        <w:ind w:left="0"/>
        <w:jc w:val="both"/>
      </w:pPr>
      <w:r>
        <w:rPr>
          <w:rFonts w:ascii="Times New Roman"/>
          <w:b w:val="false"/>
          <w:i w:val="false"/>
          <w:color w:val="000000"/>
          <w:sz w:val="28"/>
        </w:rPr>
        <w:t xml:space="preserve">
      процесс государственных закупок - комплекс всех проводимых мероприятий, направленных на приобретение товаров, получение необходимых работ и услуг за счет средств республиканского и местных бюджетов Республики Казахстан, в том числе формирование заказчиком номенклатуры и объемов государственных закупок, выбор поставщика, заключение и исполнение договора о государственных закупках; </w:t>
      </w:r>
    </w:p>
    <w:p>
      <w:pPr>
        <w:spacing w:after="0"/>
        <w:ind w:left="0"/>
        <w:jc w:val="both"/>
      </w:pPr>
      <w:r>
        <w:rPr>
          <w:rFonts w:ascii="Times New Roman"/>
          <w:b w:val="false"/>
          <w:i w:val="false"/>
          <w:color w:val="000000"/>
          <w:sz w:val="28"/>
        </w:rPr>
        <w:t xml:space="preserve">
      уполномоченный орган - центральный государственный орган, осуществляющий регулирование процесса государственных закупок в пределах своей компетенции; </w:t>
      </w:r>
    </w:p>
    <w:p>
      <w:pPr>
        <w:spacing w:after="0"/>
        <w:ind w:left="0"/>
        <w:jc w:val="both"/>
      </w:pPr>
      <w:r>
        <w:rPr>
          <w:rFonts w:ascii="Times New Roman"/>
          <w:b w:val="false"/>
          <w:i w:val="false"/>
          <w:color w:val="000000"/>
          <w:sz w:val="28"/>
        </w:rPr>
        <w:t xml:space="preserve">
      участники процесса государственных закупок - заказчики, организатор конкурса, потенциальные поставщики, поставщики; </w:t>
      </w:r>
    </w:p>
    <w:p>
      <w:pPr>
        <w:spacing w:after="0"/>
        <w:ind w:left="0"/>
        <w:jc w:val="both"/>
      </w:pPr>
      <w:r>
        <w:rPr>
          <w:rFonts w:ascii="Times New Roman"/>
          <w:b w:val="false"/>
          <w:i w:val="false"/>
          <w:color w:val="000000"/>
          <w:sz w:val="28"/>
        </w:rPr>
        <w:t xml:space="preserve">
      конкурсная документация - документация, предоставляемая потенциальному поставщику для подготовки конкурсных заявок и о порядке проведения конкурса; </w:t>
      </w:r>
    </w:p>
    <w:p>
      <w:pPr>
        <w:spacing w:after="0"/>
        <w:ind w:left="0"/>
        <w:jc w:val="both"/>
      </w:pPr>
      <w:r>
        <w:rPr>
          <w:rFonts w:ascii="Times New Roman"/>
          <w:b w:val="false"/>
          <w:i w:val="false"/>
          <w:color w:val="000000"/>
          <w:sz w:val="28"/>
        </w:rPr>
        <w:t xml:space="preserve">
      конкурсная заявка - конкурсное предложение потенциального поставщика, составленное в соответствии с конкурсной документацией. </w:t>
      </w:r>
    </w:p>
    <w:p>
      <w:pPr>
        <w:spacing w:after="0"/>
        <w:ind w:left="0"/>
        <w:jc w:val="both"/>
      </w:pPr>
      <w:r>
        <w:rPr>
          <w:rFonts w:ascii="Times New Roman"/>
          <w:b w:val="false"/>
          <w:i w:val="false"/>
          <w:color w:val="000000"/>
          <w:sz w:val="28"/>
        </w:rPr>
        <w:t xml:space="preserve">
      Сноска. Статья 1 - с изменениями и дополнениями, внесенными Законом РК от 9.12.98г. N 306.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Статья 2. Процесс государственных закупок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Процесс государственных закупок включает в себя: </w:t>
      </w:r>
    </w:p>
    <w:p>
      <w:pPr>
        <w:spacing w:after="0"/>
        <w:ind w:left="0"/>
        <w:jc w:val="both"/>
      </w:pPr>
      <w:r>
        <w:rPr>
          <w:rFonts w:ascii="Times New Roman"/>
          <w:b w:val="false"/>
          <w:i w:val="false"/>
          <w:color w:val="000000"/>
          <w:sz w:val="28"/>
        </w:rPr>
        <w:t xml:space="preserve">
      формирование номенклатуры и объемов закупаемых товаров, работ и услуг на основе показателей, утвержденных республиканским и местными бюджетами; </w:t>
      </w:r>
    </w:p>
    <w:p>
      <w:pPr>
        <w:spacing w:after="0"/>
        <w:ind w:left="0"/>
        <w:jc w:val="both"/>
      </w:pPr>
      <w:r>
        <w:rPr>
          <w:rFonts w:ascii="Times New Roman"/>
          <w:b w:val="false"/>
          <w:i w:val="false"/>
          <w:color w:val="000000"/>
          <w:sz w:val="28"/>
        </w:rPr>
        <w:t xml:space="preserve">
      выбор поставщика, заключение с ним договора о государственных закупках и закупку у него товаров, работ и услуг на соответствующий финансовый год; </w:t>
      </w:r>
    </w:p>
    <w:p>
      <w:pPr>
        <w:spacing w:after="0"/>
        <w:ind w:left="0"/>
        <w:jc w:val="both"/>
      </w:pPr>
      <w:r>
        <w:rPr>
          <w:rFonts w:ascii="Times New Roman"/>
          <w:b w:val="false"/>
          <w:i w:val="false"/>
          <w:color w:val="000000"/>
          <w:sz w:val="28"/>
        </w:rPr>
        <w:t xml:space="preserve">
      исполнение договоров о государственных закупках. </w:t>
      </w:r>
    </w:p>
    <w:p>
      <w:pPr>
        <w:spacing w:after="0"/>
        <w:ind w:left="0"/>
        <w:jc w:val="both"/>
      </w:pPr>
      <w:r>
        <w:rPr>
          <w:rFonts w:ascii="Times New Roman"/>
          <w:b w:val="false"/>
          <w:i w:val="false"/>
          <w:color w:val="000000"/>
          <w:sz w:val="28"/>
        </w:rPr>
        <w:t xml:space="preserve">
      Сноска. Статья 2 - в новой редакции согласно Закону РК от 9.12.98г. N 306.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Статья 3. Принципы законодательства о государственных закупках</w:t>
      </w:r>
    </w:p>
    <w:p>
      <w:pPr>
        <w:spacing w:after="0"/>
        <w:ind w:left="0"/>
        <w:jc w:val="both"/>
      </w:pPr>
      <w:r>
        <w:rPr>
          <w:rFonts w:ascii="Times New Roman"/>
          <w:b w:val="false"/>
          <w:i w:val="false"/>
          <w:color w:val="000000"/>
          <w:sz w:val="28"/>
        </w:rPr>
        <w:t>
      Правовое регулирование отношений, связанных с государственными</w:t>
      </w:r>
    </w:p>
    <w:p>
      <w:pPr>
        <w:spacing w:after="0"/>
        <w:ind w:left="0"/>
        <w:jc w:val="both"/>
      </w:pPr>
      <w:r>
        <w:rPr>
          <w:rFonts w:ascii="Times New Roman"/>
          <w:b w:val="false"/>
          <w:i w:val="false"/>
          <w:color w:val="000000"/>
          <w:sz w:val="28"/>
        </w:rPr>
        <w:t>
      закупками, основывается на принципах:</w:t>
      </w:r>
    </w:p>
    <w:p>
      <w:pPr>
        <w:spacing w:after="0"/>
        <w:ind w:left="0"/>
        <w:jc w:val="both"/>
      </w:pPr>
      <w:r>
        <w:rPr>
          <w:rFonts w:ascii="Times New Roman"/>
          <w:b w:val="false"/>
          <w:i w:val="false"/>
          <w:color w:val="000000"/>
          <w:sz w:val="28"/>
        </w:rPr>
        <w:t>
      оптимального расходования средств государственного бюджета;</w:t>
      </w:r>
    </w:p>
    <w:p>
      <w:pPr>
        <w:spacing w:after="0"/>
        <w:ind w:left="0"/>
        <w:jc w:val="both"/>
      </w:pPr>
      <w:r>
        <w:rPr>
          <w:rFonts w:ascii="Times New Roman"/>
          <w:b w:val="false"/>
          <w:i w:val="false"/>
          <w:color w:val="000000"/>
          <w:sz w:val="28"/>
        </w:rPr>
        <w:t>
      обеспечения всем потенциальным поставщикам равных возможностей</w:t>
      </w:r>
    </w:p>
    <w:p>
      <w:pPr>
        <w:spacing w:after="0"/>
        <w:ind w:left="0"/>
        <w:jc w:val="both"/>
      </w:pPr>
      <w:r>
        <w:rPr>
          <w:rFonts w:ascii="Times New Roman"/>
          <w:b w:val="false"/>
          <w:i w:val="false"/>
          <w:color w:val="000000"/>
          <w:sz w:val="28"/>
        </w:rPr>
        <w:t>
      для участия в предоставлении государству товаров, работ и услуг,</w:t>
      </w:r>
    </w:p>
    <w:p>
      <w:pPr>
        <w:spacing w:after="0"/>
        <w:ind w:left="0"/>
        <w:jc w:val="both"/>
      </w:pPr>
      <w:r>
        <w:rPr>
          <w:rFonts w:ascii="Times New Roman"/>
          <w:b w:val="false"/>
          <w:i w:val="false"/>
          <w:color w:val="000000"/>
          <w:sz w:val="28"/>
        </w:rPr>
        <w:t>
      кроме случаев, предусмотренных законодательством о государственных</w:t>
      </w:r>
    </w:p>
    <w:p>
      <w:pPr>
        <w:spacing w:after="0"/>
        <w:ind w:left="0"/>
        <w:jc w:val="both"/>
      </w:pPr>
      <w:r>
        <w:rPr>
          <w:rFonts w:ascii="Times New Roman"/>
          <w:b w:val="false"/>
          <w:i w:val="false"/>
          <w:color w:val="000000"/>
          <w:sz w:val="28"/>
        </w:rPr>
        <w:t>
      закупках;</w:t>
      </w:r>
    </w:p>
    <w:p>
      <w:pPr>
        <w:spacing w:after="0"/>
        <w:ind w:left="0"/>
        <w:jc w:val="both"/>
      </w:pPr>
      <w:r>
        <w:rPr>
          <w:rFonts w:ascii="Times New Roman"/>
          <w:b w:val="false"/>
          <w:i w:val="false"/>
          <w:color w:val="000000"/>
          <w:sz w:val="28"/>
        </w:rPr>
        <w:t>
      добросовестной конкуренции среди потенциальных поставщиков</w:t>
      </w:r>
    </w:p>
    <w:p>
      <w:pPr>
        <w:spacing w:after="0"/>
        <w:ind w:left="0"/>
        <w:jc w:val="both"/>
      </w:pPr>
      <w:r>
        <w:rPr>
          <w:rFonts w:ascii="Times New Roman"/>
          <w:b w:val="false"/>
          <w:i w:val="false"/>
          <w:color w:val="000000"/>
          <w:sz w:val="28"/>
        </w:rPr>
        <w:t>
      товаров, работ и услуг;</w:t>
      </w:r>
    </w:p>
    <w:p>
      <w:pPr>
        <w:spacing w:after="0"/>
        <w:ind w:left="0"/>
        <w:jc w:val="both"/>
      </w:pPr>
      <w:r>
        <w:rPr>
          <w:rFonts w:ascii="Times New Roman"/>
          <w:b w:val="false"/>
          <w:i w:val="false"/>
          <w:color w:val="000000"/>
          <w:sz w:val="28"/>
        </w:rPr>
        <w:t>
      гласности процесса государственных закупок.</w:t>
      </w:r>
    </w:p>
    <w:p>
      <w:pPr>
        <w:spacing w:after="0"/>
        <w:ind w:left="0"/>
        <w:jc w:val="both"/>
      </w:pPr>
      <w:r>
        <w:rPr>
          <w:rFonts w:ascii="Times New Roman"/>
          <w:b w:val="false"/>
          <w:i w:val="false"/>
          <w:color w:val="000000"/>
          <w:sz w:val="28"/>
        </w:rPr>
        <w:t xml:space="preserve">
      Сноска. Статья 3 - с изменениями, внесенными Законом РК от 9.12.98г. </w:t>
      </w:r>
    </w:p>
    <w:p>
      <w:pPr>
        <w:spacing w:after="0"/>
        <w:ind w:left="0"/>
        <w:jc w:val="both"/>
      </w:pPr>
      <w:r>
        <w:rPr>
          <w:rFonts w:ascii="Times New Roman"/>
          <w:b w:val="false"/>
          <w:i w:val="false"/>
          <w:color w:val="000000"/>
          <w:sz w:val="28"/>
        </w:rPr>
        <w:t>
      N 306.</w:t>
      </w:r>
    </w:p>
    <w:p>
      <w:pPr>
        <w:spacing w:after="0"/>
        <w:ind w:left="0"/>
        <w:jc w:val="both"/>
      </w:pPr>
      <w:r>
        <w:rPr>
          <w:rFonts w:ascii="Times New Roman"/>
          <w:b w:val="false"/>
          <w:i w:val="false"/>
          <w:color w:val="000000"/>
          <w:sz w:val="28"/>
        </w:rPr>
        <w:t>
      Статья 4. Законодательство Республики Казахстан в области</w:t>
      </w:r>
    </w:p>
    <w:p>
      <w:pPr>
        <w:spacing w:after="0"/>
        <w:ind w:left="0"/>
        <w:jc w:val="both"/>
      </w:pPr>
      <w:r>
        <w:rPr>
          <w:rFonts w:ascii="Times New Roman"/>
          <w:b w:val="false"/>
          <w:i w:val="false"/>
          <w:color w:val="000000"/>
          <w:sz w:val="28"/>
        </w:rPr>
        <w:t>
      государственных закупок</w:t>
      </w:r>
    </w:p>
    <w:p>
      <w:pPr>
        <w:spacing w:after="0"/>
        <w:ind w:left="0"/>
        <w:jc w:val="both"/>
      </w:pPr>
      <w:r>
        <w:rPr>
          <w:rFonts w:ascii="Times New Roman"/>
          <w:b w:val="false"/>
          <w:i w:val="false"/>
          <w:color w:val="000000"/>
          <w:sz w:val="28"/>
        </w:rPr>
        <w:t xml:space="preserve">
      Законодательство Республики Казахстан о государственных закупках основывается на Конституции Республики Казахстан, состоит из настоящего Закона, иных нормативных правовых актов Республики Казахстан.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Статья 5. Законодательство Республики Казахстан о </w:t>
      </w:r>
    </w:p>
    <w:p>
      <w:pPr>
        <w:spacing w:after="0"/>
        <w:ind w:left="0"/>
        <w:jc w:val="both"/>
      </w:pPr>
      <w:r>
        <w:rPr>
          <w:rFonts w:ascii="Times New Roman"/>
          <w:b w:val="false"/>
          <w:i w:val="false"/>
          <w:color w:val="000000"/>
          <w:sz w:val="28"/>
        </w:rPr>
        <w:t xml:space="preserve">
                       государственных закупках и нормы международного права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государственных закупках, то применяются правила международного договора.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Статья 6. Уполномоченный орган по регулированию </w:t>
      </w:r>
    </w:p>
    <w:p>
      <w:pPr>
        <w:spacing w:after="0"/>
        <w:ind w:left="0"/>
        <w:jc w:val="both"/>
      </w:pPr>
      <w:r>
        <w:rPr>
          <w:rFonts w:ascii="Times New Roman"/>
          <w:b w:val="false"/>
          <w:i w:val="false"/>
          <w:color w:val="000000"/>
          <w:sz w:val="28"/>
        </w:rPr>
        <w:t xml:space="preserve">
      процесса государственных закупок </w:t>
      </w:r>
    </w:p>
    <w:p>
      <w:pPr>
        <w:spacing w:after="0"/>
        <w:ind w:left="0"/>
        <w:jc w:val="both"/>
      </w:pPr>
      <w:r>
        <w:rPr>
          <w:rFonts w:ascii="Times New Roman"/>
          <w:b w:val="false"/>
          <w:i w:val="false"/>
          <w:color w:val="000000"/>
          <w:sz w:val="28"/>
        </w:rPr>
        <w:t xml:space="preserve">
      Сноска. Название статьи 6 - с изменениями, внесенными Законом РК от 9.12.98г. N 306.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1. Регулирование процесса государственных закупок осуществляет уполномоченный орган.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 г. N 306. </w:t>
      </w:r>
    </w:p>
    <w:p>
      <w:pPr>
        <w:spacing w:after="0"/>
        <w:ind w:left="0"/>
        <w:jc w:val="both"/>
      </w:pPr>
      <w:r>
        <w:rPr>
          <w:rFonts w:ascii="Times New Roman"/>
          <w:b w:val="false"/>
          <w:i w:val="false"/>
          <w:color w:val="000000"/>
          <w:sz w:val="28"/>
        </w:rPr>
        <w:t xml:space="preserve">
      2. Уполномоченный орган по регулированию процесса государственных закупок: </w:t>
      </w:r>
    </w:p>
    <w:p>
      <w:pPr>
        <w:spacing w:after="0"/>
        <w:ind w:left="0"/>
        <w:jc w:val="both"/>
      </w:pPr>
      <w:r>
        <w:rPr>
          <w:rFonts w:ascii="Times New Roman"/>
          <w:b w:val="false"/>
          <w:i w:val="false"/>
          <w:color w:val="000000"/>
          <w:sz w:val="28"/>
        </w:rPr>
        <w:t xml:space="preserve">
      1) осуществляет координацию и мониторинг процессов государственных закупок, проводимых заказчиками; </w:t>
      </w:r>
    </w:p>
    <w:p>
      <w:pPr>
        <w:spacing w:after="0"/>
        <w:ind w:left="0"/>
        <w:jc w:val="both"/>
      </w:pPr>
      <w:r>
        <w:rPr>
          <w:rFonts w:ascii="Times New Roman"/>
          <w:b w:val="false"/>
          <w:i w:val="false"/>
          <w:color w:val="000000"/>
          <w:sz w:val="28"/>
        </w:rPr>
        <w:t xml:space="preserve">
      2) осуществляет разработку проектов нормативных правовых актов, регулирующих вопросы государственных закупок, разрабатывает и утверждает в пределах своей компетенции методические материалы по проведению государственных закупок; </w:t>
      </w:r>
    </w:p>
    <w:p>
      <w:pPr>
        <w:spacing w:after="0"/>
        <w:ind w:left="0"/>
        <w:jc w:val="both"/>
      </w:pPr>
      <w:r>
        <w:rPr>
          <w:rFonts w:ascii="Times New Roman"/>
          <w:b w:val="false"/>
          <w:i w:val="false"/>
          <w:color w:val="000000"/>
          <w:sz w:val="28"/>
        </w:rPr>
        <w:t xml:space="preserve">
      3) осуществляет контроль за порядком проведения государственных закупок товаров, работ и услуг, утвержденным Правительством Республики Казахстан; </w:t>
      </w:r>
    </w:p>
    <w:p>
      <w:pPr>
        <w:spacing w:after="0"/>
        <w:ind w:left="0"/>
        <w:jc w:val="both"/>
      </w:pPr>
      <w:r>
        <w:rPr>
          <w:rFonts w:ascii="Times New Roman"/>
          <w:b w:val="false"/>
          <w:i w:val="false"/>
          <w:color w:val="000000"/>
          <w:sz w:val="28"/>
        </w:rPr>
        <w:t xml:space="preserve">
      4) определяет порядок отчета о проведенных государственных закупках; </w:t>
      </w:r>
    </w:p>
    <w:p>
      <w:pPr>
        <w:spacing w:after="0"/>
        <w:ind w:left="0"/>
        <w:jc w:val="both"/>
      </w:pPr>
      <w:r>
        <w:rPr>
          <w:rFonts w:ascii="Times New Roman"/>
          <w:b w:val="false"/>
          <w:i w:val="false"/>
          <w:color w:val="000000"/>
          <w:sz w:val="28"/>
        </w:rPr>
        <w:t xml:space="preserve">
      5) оказывает методическую и организационную помощь заказчикам по вопросам проведения государственных закупок. </w:t>
      </w:r>
    </w:p>
    <w:p>
      <w:pPr>
        <w:spacing w:after="0"/>
        <w:ind w:left="0"/>
        <w:jc w:val="both"/>
      </w:pPr>
      <w:r>
        <w:rPr>
          <w:rFonts w:ascii="Times New Roman"/>
          <w:b w:val="false"/>
          <w:i w:val="false"/>
          <w:color w:val="000000"/>
          <w:sz w:val="28"/>
        </w:rPr>
        <w:t xml:space="preserve">
      Сноска. Пункт 2 - с изменениями, внесенными Законом РК от 9.12.98 г. N 306.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7. Гласность в деятельности, связанной с государственными </w:t>
      </w:r>
    </w:p>
    <w:p>
      <w:pPr>
        <w:spacing w:after="0"/>
        <w:ind w:left="0"/>
        <w:jc w:val="both"/>
      </w:pPr>
      <w:r>
        <w:rPr>
          <w:rFonts w:ascii="Times New Roman"/>
          <w:b w:val="false"/>
          <w:i w:val="false"/>
          <w:color w:val="000000"/>
          <w:sz w:val="28"/>
        </w:rPr>
        <w:t xml:space="preserve">
      закупками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1. Все нормативные правовые акты, относящиеся к регулированию процесса государственных закупок, публикуются в официальной печати. </w:t>
      </w:r>
    </w:p>
    <w:p>
      <w:pPr>
        <w:spacing w:after="0"/>
        <w:ind w:left="0"/>
        <w:jc w:val="both"/>
      </w:pPr>
      <w:r>
        <w:rPr>
          <w:rFonts w:ascii="Times New Roman"/>
          <w:b w:val="false"/>
          <w:i w:val="false"/>
          <w:color w:val="000000"/>
          <w:sz w:val="28"/>
        </w:rPr>
        <w:t xml:space="preserve">
      2. Сведения о проведенных государственных закупках регулярно публикуются заказчиками или организаторами конкурса в официальной печати, за исключением сведений, относящихся к государственным секретам. </w:t>
      </w:r>
    </w:p>
    <w:p>
      <w:pPr>
        <w:spacing w:after="0"/>
        <w:ind w:left="0"/>
        <w:jc w:val="both"/>
      </w:pPr>
      <w:r>
        <w:rPr>
          <w:rFonts w:ascii="Times New Roman"/>
          <w:b w:val="false"/>
          <w:i w:val="false"/>
          <w:color w:val="000000"/>
          <w:sz w:val="28"/>
        </w:rPr>
        <w:t xml:space="preserve">
      Сноска. Пункт 2 - с дополнениями, внесенными Законом РК от 9.12.98 г. N 306. </w:t>
      </w:r>
    </w:p>
    <w:p>
      <w:pPr>
        <w:spacing w:after="0"/>
        <w:ind w:left="0"/>
        <w:jc w:val="both"/>
      </w:pPr>
      <w:r>
        <w:rPr>
          <w:rFonts w:ascii="Times New Roman"/>
          <w:b w:val="false"/>
          <w:i w:val="false"/>
          <w:color w:val="000000"/>
          <w:sz w:val="28"/>
        </w:rPr>
        <w:t xml:space="preserve">
      3. Заказчик или организатор конкурса до завершения конкурса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обязан соблюдать конфиденциальность в отношении всей информации,</w:t>
      </w:r>
    </w:p>
    <w:p>
      <w:pPr>
        <w:spacing w:after="0"/>
        <w:ind w:left="0"/>
        <w:jc w:val="both"/>
      </w:pPr>
      <w:r>
        <w:rPr>
          <w:rFonts w:ascii="Times New Roman"/>
          <w:b w:val="false"/>
          <w:i w:val="false"/>
          <w:color w:val="000000"/>
          <w:sz w:val="28"/>
        </w:rPr>
        <w:t>
      представленной ему потенциальными поставщиками.</w:t>
      </w:r>
    </w:p>
    <w:p>
      <w:pPr>
        <w:spacing w:after="0"/>
        <w:ind w:left="0"/>
        <w:jc w:val="both"/>
      </w:pPr>
      <w:r>
        <w:rPr>
          <w:rFonts w:ascii="Times New Roman"/>
          <w:b w:val="false"/>
          <w:i w:val="false"/>
          <w:color w:val="000000"/>
          <w:sz w:val="28"/>
        </w:rPr>
        <w:t>
                 Глава 2. ОРГАНИЗАЦИЯ ПРОЦЕССА ГОСУДАРСТВЕННЫХ ЗАКУПОК</w:t>
      </w:r>
    </w:p>
    <w:p>
      <w:pPr>
        <w:spacing w:after="0"/>
        <w:ind w:left="0"/>
        <w:jc w:val="both"/>
      </w:pPr>
      <w:r>
        <w:rPr>
          <w:rFonts w:ascii="Times New Roman"/>
          <w:b w:val="false"/>
          <w:i w:val="false"/>
          <w:color w:val="000000"/>
          <w:sz w:val="28"/>
        </w:rPr>
        <w:t>
      Статья 8. Осуществление процесса государственных закупок</w:t>
      </w:r>
    </w:p>
    <w:p>
      <w:pPr>
        <w:spacing w:after="0"/>
        <w:ind w:left="0"/>
        <w:jc w:val="both"/>
      </w:pPr>
      <w:r>
        <w:rPr>
          <w:rFonts w:ascii="Times New Roman"/>
          <w:b w:val="false"/>
          <w:i w:val="false"/>
          <w:color w:val="000000"/>
          <w:sz w:val="28"/>
        </w:rPr>
        <w:t>
      1. Государственные закупки осуществляются одним из</w:t>
      </w:r>
    </w:p>
    <w:p>
      <w:pPr>
        <w:spacing w:after="0"/>
        <w:ind w:left="0"/>
        <w:jc w:val="both"/>
      </w:pPr>
      <w:r>
        <w:rPr>
          <w:rFonts w:ascii="Times New Roman"/>
          <w:b w:val="false"/>
          <w:i w:val="false"/>
          <w:color w:val="000000"/>
          <w:sz w:val="28"/>
        </w:rPr>
        <w:t>
      следующих способов:</w:t>
      </w:r>
    </w:p>
    <w:p>
      <w:pPr>
        <w:spacing w:after="0"/>
        <w:ind w:left="0"/>
        <w:jc w:val="both"/>
      </w:pPr>
      <w:r>
        <w:rPr>
          <w:rFonts w:ascii="Times New Roman"/>
          <w:b w:val="false"/>
          <w:i w:val="false"/>
          <w:color w:val="000000"/>
          <w:sz w:val="28"/>
        </w:rPr>
        <w:t xml:space="preserve">
      1) конкурса; </w:t>
      </w:r>
    </w:p>
    <w:p>
      <w:pPr>
        <w:spacing w:after="0"/>
        <w:ind w:left="0"/>
        <w:jc w:val="both"/>
      </w:pPr>
      <w:r>
        <w:rPr>
          <w:rFonts w:ascii="Times New Roman"/>
          <w:b w:val="false"/>
          <w:i w:val="false"/>
          <w:color w:val="000000"/>
          <w:sz w:val="28"/>
        </w:rPr>
        <w:t>
      2) закупок из одного источника;</w:t>
      </w:r>
    </w:p>
    <w:p>
      <w:pPr>
        <w:spacing w:after="0"/>
        <w:ind w:left="0"/>
        <w:jc w:val="both"/>
      </w:pPr>
      <w:r>
        <w:rPr>
          <w:rFonts w:ascii="Times New Roman"/>
          <w:b w:val="false"/>
          <w:i w:val="false"/>
          <w:color w:val="000000"/>
          <w:sz w:val="28"/>
        </w:rPr>
        <w:t xml:space="preserve">
      3) выбора поставщика с использованием запроса ценовых предложений. </w:t>
      </w:r>
    </w:p>
    <w:p>
      <w:pPr>
        <w:spacing w:after="0"/>
        <w:ind w:left="0"/>
        <w:jc w:val="both"/>
      </w:pPr>
      <w:r>
        <w:rPr>
          <w:rFonts w:ascii="Times New Roman"/>
          <w:b w:val="false"/>
          <w:i w:val="false"/>
          <w:color w:val="000000"/>
          <w:sz w:val="28"/>
        </w:rPr>
        <w:t xml:space="preserve">
      Сноска. Пункт 1 -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2. Видами конкурса являются: </w:t>
      </w:r>
    </w:p>
    <w:p>
      <w:pPr>
        <w:spacing w:after="0"/>
        <w:ind w:left="0"/>
        <w:jc w:val="both"/>
      </w:pPr>
      <w:r>
        <w:rPr>
          <w:rFonts w:ascii="Times New Roman"/>
          <w:b w:val="false"/>
          <w:i w:val="false"/>
          <w:color w:val="000000"/>
          <w:sz w:val="28"/>
        </w:rPr>
        <w:t xml:space="preserve">
      открытый конкурс; </w:t>
      </w:r>
    </w:p>
    <w:p>
      <w:pPr>
        <w:spacing w:after="0"/>
        <w:ind w:left="0"/>
        <w:jc w:val="both"/>
      </w:pPr>
      <w:r>
        <w:rPr>
          <w:rFonts w:ascii="Times New Roman"/>
          <w:b w:val="false"/>
          <w:i w:val="false"/>
          <w:color w:val="000000"/>
          <w:sz w:val="28"/>
        </w:rPr>
        <w:t xml:space="preserve">
      закрытый конкурс. </w:t>
      </w:r>
    </w:p>
    <w:p>
      <w:pPr>
        <w:spacing w:after="0"/>
        <w:ind w:left="0"/>
        <w:jc w:val="both"/>
      </w:pPr>
      <w:r>
        <w:rPr>
          <w:rFonts w:ascii="Times New Roman"/>
          <w:b w:val="false"/>
          <w:i w:val="false"/>
          <w:color w:val="000000"/>
          <w:sz w:val="28"/>
        </w:rPr>
        <w:t xml:space="preserve">
      3. Открытый конкурс и закрытый конкурс могут проводиться с использованием двухэтапных процедур. </w:t>
      </w:r>
    </w:p>
    <w:p>
      <w:pPr>
        <w:spacing w:after="0"/>
        <w:ind w:left="0"/>
        <w:jc w:val="both"/>
      </w:pPr>
      <w:r>
        <w:rPr>
          <w:rFonts w:ascii="Times New Roman"/>
          <w:b w:val="false"/>
          <w:i w:val="false"/>
          <w:color w:val="000000"/>
          <w:sz w:val="28"/>
        </w:rPr>
        <w:t xml:space="preserve">
      4. При проведении государственных закупок посредством конкурса необходимо участие не менее трех потенциальных поставщиков. </w:t>
      </w:r>
    </w:p>
    <w:p>
      <w:pPr>
        <w:spacing w:after="0"/>
        <w:ind w:left="0"/>
        <w:jc w:val="both"/>
      </w:pPr>
      <w:r>
        <w:rPr>
          <w:rFonts w:ascii="Times New Roman"/>
          <w:b w:val="false"/>
          <w:i w:val="false"/>
          <w:color w:val="000000"/>
          <w:sz w:val="28"/>
        </w:rPr>
        <w:t xml:space="preserve">
      Если в конкурсе участвуют менее трех потенциальных поставщиков, организатор конкурса объявляет конкурс несостоявшимся. </w:t>
      </w:r>
    </w:p>
    <w:p>
      <w:pPr>
        <w:spacing w:after="0"/>
        <w:ind w:left="0"/>
        <w:jc w:val="both"/>
      </w:pPr>
      <w:r>
        <w:rPr>
          <w:rFonts w:ascii="Times New Roman"/>
          <w:b w:val="false"/>
          <w:i w:val="false"/>
          <w:color w:val="000000"/>
          <w:sz w:val="28"/>
        </w:rPr>
        <w:t xml:space="preserve">
      Если объявленный конкурс признан несостоявшимся, то организатор конкурса вправе: </w:t>
      </w:r>
    </w:p>
    <w:p>
      <w:pPr>
        <w:spacing w:after="0"/>
        <w:ind w:left="0"/>
        <w:jc w:val="both"/>
      </w:pPr>
      <w:r>
        <w:rPr>
          <w:rFonts w:ascii="Times New Roman"/>
          <w:b w:val="false"/>
          <w:i w:val="false"/>
          <w:color w:val="000000"/>
          <w:sz w:val="28"/>
        </w:rPr>
        <w:t xml:space="preserve">
      провести повторный конкурс с соблюдением Порядка проведения государственных закупок товаров, работ и услуг, утвержденного Правительством Республики Казахстан; </w:t>
      </w:r>
    </w:p>
    <w:p>
      <w:pPr>
        <w:spacing w:after="0"/>
        <w:ind w:left="0"/>
        <w:jc w:val="both"/>
      </w:pPr>
      <w:r>
        <w:rPr>
          <w:rFonts w:ascii="Times New Roman"/>
          <w:b w:val="false"/>
          <w:i w:val="false"/>
          <w:color w:val="000000"/>
          <w:sz w:val="28"/>
        </w:rPr>
        <w:t xml:space="preserve">
      провести конкурс с использованием двухэтапных процедур; </w:t>
      </w:r>
    </w:p>
    <w:p>
      <w:pPr>
        <w:spacing w:after="0"/>
        <w:ind w:left="0"/>
        <w:jc w:val="both"/>
      </w:pPr>
      <w:r>
        <w:rPr>
          <w:rFonts w:ascii="Times New Roman"/>
          <w:b w:val="false"/>
          <w:i w:val="false"/>
          <w:color w:val="000000"/>
          <w:sz w:val="28"/>
        </w:rPr>
        <w:t xml:space="preserve">
      применить способ закупок из одного источника; </w:t>
      </w:r>
    </w:p>
    <w:p>
      <w:pPr>
        <w:spacing w:after="0"/>
        <w:ind w:left="0"/>
        <w:jc w:val="both"/>
      </w:pPr>
      <w:r>
        <w:rPr>
          <w:rFonts w:ascii="Times New Roman"/>
          <w:b w:val="false"/>
          <w:i w:val="false"/>
          <w:color w:val="000000"/>
          <w:sz w:val="28"/>
        </w:rPr>
        <w:t xml:space="preserve">
      изменить содержание своей конкурсной документации. </w:t>
      </w:r>
    </w:p>
    <w:p>
      <w:pPr>
        <w:spacing w:after="0"/>
        <w:ind w:left="0"/>
        <w:jc w:val="both"/>
      </w:pPr>
      <w:r>
        <w:rPr>
          <w:rFonts w:ascii="Times New Roman"/>
          <w:b w:val="false"/>
          <w:i w:val="false"/>
          <w:color w:val="000000"/>
          <w:sz w:val="28"/>
        </w:rPr>
        <w:t xml:space="preserve">
      Сноска. Пункт 4 - с изменениями, внесенными Законом РК от 9.12.98г. N 306. </w:t>
      </w:r>
    </w:p>
    <w:p>
      <w:pPr>
        <w:spacing w:after="0"/>
        <w:ind w:left="0"/>
        <w:jc w:val="both"/>
      </w:pPr>
      <w:r>
        <w:rPr>
          <w:rFonts w:ascii="Times New Roman"/>
          <w:b w:val="false"/>
          <w:i w:val="false"/>
          <w:color w:val="000000"/>
          <w:sz w:val="28"/>
        </w:rPr>
        <w:t xml:space="preserve">
      5. Основным способом осуществления государственных закупок является открытый конкурс. </w:t>
      </w:r>
    </w:p>
    <w:p>
      <w:pPr>
        <w:spacing w:after="0"/>
        <w:ind w:left="0"/>
        <w:jc w:val="both"/>
      </w:pPr>
      <w:r>
        <w:rPr>
          <w:rFonts w:ascii="Times New Roman"/>
          <w:b w:val="false"/>
          <w:i w:val="false"/>
          <w:color w:val="000000"/>
          <w:sz w:val="28"/>
        </w:rPr>
        <w:t xml:space="preserve">
      Организатор конкурса самостоятельно выбирает следующие способы осуществления государственных закупок: </w:t>
      </w:r>
    </w:p>
    <w:p>
      <w:pPr>
        <w:spacing w:after="0"/>
        <w:ind w:left="0"/>
        <w:jc w:val="both"/>
      </w:pPr>
      <w:r>
        <w:rPr>
          <w:rFonts w:ascii="Times New Roman"/>
          <w:b w:val="false"/>
          <w:i w:val="false"/>
          <w:color w:val="000000"/>
          <w:sz w:val="28"/>
        </w:rPr>
        <w:t xml:space="preserve">
      1) открытый конкурс; </w:t>
      </w:r>
    </w:p>
    <w:p>
      <w:pPr>
        <w:spacing w:after="0"/>
        <w:ind w:left="0"/>
        <w:jc w:val="both"/>
      </w:pPr>
      <w:r>
        <w:rPr>
          <w:rFonts w:ascii="Times New Roman"/>
          <w:b w:val="false"/>
          <w:i w:val="false"/>
          <w:color w:val="000000"/>
          <w:sz w:val="28"/>
        </w:rPr>
        <w:t xml:space="preserve">
      2) выбор поставщика с использованием запроса ценовых предложений; </w:t>
      </w:r>
    </w:p>
    <w:p>
      <w:pPr>
        <w:spacing w:after="0"/>
        <w:ind w:left="0"/>
        <w:jc w:val="both"/>
      </w:pPr>
      <w:r>
        <w:rPr>
          <w:rFonts w:ascii="Times New Roman"/>
          <w:b w:val="false"/>
          <w:i w:val="false"/>
          <w:color w:val="000000"/>
          <w:sz w:val="28"/>
        </w:rPr>
        <w:t xml:space="preserve">
      3) закупки из одного источника у субъектов естественных монополий; </w:t>
      </w:r>
    </w:p>
    <w:p>
      <w:pPr>
        <w:spacing w:after="0"/>
        <w:ind w:left="0"/>
        <w:jc w:val="both"/>
      </w:pPr>
      <w:r>
        <w:rPr>
          <w:rFonts w:ascii="Times New Roman"/>
          <w:b w:val="false"/>
          <w:i w:val="false"/>
          <w:color w:val="000000"/>
          <w:sz w:val="28"/>
        </w:rPr>
        <w:t xml:space="preserve">
      4) закупки однородных видов товаров, работ и услуг на сумму менее двухтысячекратного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при выборе закрытого вида конкурса и закупок из одного источника у поставщиков, не относящихся к субъектам естественных монополий. </w:t>
      </w:r>
    </w:p>
    <w:p>
      <w:pPr>
        <w:spacing w:after="0"/>
        <w:ind w:left="0"/>
        <w:jc w:val="both"/>
      </w:pPr>
      <w:r>
        <w:rPr>
          <w:rFonts w:ascii="Times New Roman"/>
          <w:b w:val="false"/>
          <w:i w:val="false"/>
          <w:color w:val="000000"/>
          <w:sz w:val="28"/>
        </w:rPr>
        <w:t xml:space="preserve">
      По согласованию с уполномоченным органом организатор конкурса выбирает следующие способы осуществления государственных закупок: </w:t>
      </w:r>
    </w:p>
    <w:p>
      <w:pPr>
        <w:spacing w:after="0"/>
        <w:ind w:left="0"/>
        <w:jc w:val="both"/>
      </w:pPr>
      <w:r>
        <w:rPr>
          <w:rFonts w:ascii="Times New Roman"/>
          <w:b w:val="false"/>
          <w:i w:val="false"/>
          <w:color w:val="000000"/>
          <w:sz w:val="28"/>
        </w:rPr>
        <w:t xml:space="preserve">
      1) закрытый конкурс; </w:t>
      </w:r>
    </w:p>
    <w:p>
      <w:pPr>
        <w:spacing w:after="0"/>
        <w:ind w:left="0"/>
        <w:jc w:val="both"/>
      </w:pPr>
      <w:r>
        <w:rPr>
          <w:rFonts w:ascii="Times New Roman"/>
          <w:b w:val="false"/>
          <w:i w:val="false"/>
          <w:color w:val="000000"/>
          <w:sz w:val="28"/>
        </w:rPr>
        <w:t xml:space="preserve">
      2) закупки из одного источника по однородным видам товаров, работ и услуг на сумму более двухтысячекратного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кроме закупок у субъектов естественных монополий; </w:t>
      </w:r>
    </w:p>
    <w:p>
      <w:pPr>
        <w:spacing w:after="0"/>
        <w:ind w:left="0"/>
        <w:jc w:val="both"/>
      </w:pPr>
      <w:r>
        <w:rPr>
          <w:rFonts w:ascii="Times New Roman"/>
          <w:b w:val="false"/>
          <w:i w:val="false"/>
          <w:color w:val="000000"/>
          <w:sz w:val="28"/>
        </w:rPr>
        <w:t xml:space="preserve">
      3) проведение открытого и закрытого конкурсов с использованием двухэтапных процедур. </w:t>
      </w:r>
    </w:p>
    <w:p>
      <w:pPr>
        <w:spacing w:after="0"/>
        <w:ind w:left="0"/>
        <w:jc w:val="both"/>
      </w:pPr>
      <w:r>
        <w:rPr>
          <w:rFonts w:ascii="Times New Roman"/>
          <w:b w:val="false"/>
          <w:i w:val="false"/>
          <w:color w:val="000000"/>
          <w:sz w:val="28"/>
        </w:rPr>
        <w:t xml:space="preserve">
      Организатор конкурса образовывает конкурсную комиссию для проведения конкурса. </w:t>
      </w:r>
    </w:p>
    <w:p>
      <w:pPr>
        <w:spacing w:after="0"/>
        <w:ind w:left="0"/>
        <w:jc w:val="both"/>
      </w:pPr>
      <w:r>
        <w:rPr>
          <w:rFonts w:ascii="Times New Roman"/>
          <w:b w:val="false"/>
          <w:i w:val="false"/>
          <w:color w:val="000000"/>
          <w:sz w:val="28"/>
        </w:rPr>
        <w:t xml:space="preserve">
      Сноска. Пункт 5 - с изменениями, внесенными Законом РК от 9.12.98г. N 306. </w:t>
      </w:r>
    </w:p>
    <w:p>
      <w:pPr>
        <w:spacing w:after="0"/>
        <w:ind w:left="0"/>
        <w:jc w:val="both"/>
      </w:pPr>
      <w:r>
        <w:rPr>
          <w:rFonts w:ascii="Times New Roman"/>
          <w:b w:val="false"/>
          <w:i w:val="false"/>
          <w:color w:val="000000"/>
          <w:sz w:val="28"/>
        </w:rPr>
        <w:t xml:space="preserve">
      6. Порядок проведения государственных закупок в соответствии с настоящей статьей, положение о конкурсной комиссии и формы конкурсной документации, а также отраслевые особенности закупок товаров, работ и услуг определяются Правительством Республики Казахстан. </w:t>
      </w:r>
    </w:p>
    <w:p>
      <w:pPr>
        <w:spacing w:after="0"/>
        <w:ind w:left="0"/>
        <w:jc w:val="both"/>
      </w:pPr>
      <w:r>
        <w:rPr>
          <w:rFonts w:ascii="Times New Roman"/>
          <w:b w:val="false"/>
          <w:i w:val="false"/>
          <w:color w:val="000000"/>
          <w:sz w:val="28"/>
        </w:rPr>
        <w:t xml:space="preserve">
      Сноска. Пункт 6 - с дополнениями, внесенными Законом РК от 9.12.98г. N 306. </w:t>
      </w:r>
    </w:p>
    <w:p>
      <w:pPr>
        <w:spacing w:after="0"/>
        <w:ind w:left="0"/>
        <w:jc w:val="both"/>
      </w:pPr>
      <w:r>
        <w:rPr>
          <w:rFonts w:ascii="Times New Roman"/>
          <w:b w:val="false"/>
          <w:i w:val="false"/>
          <w:color w:val="000000"/>
          <w:sz w:val="28"/>
        </w:rPr>
        <w:t xml:space="preserve">
      7. Подведомственные государственные учреждения центральных и местных государственных органов вправе выступать в качестве организатора конкурса только в случае, если объем государственных закупок каких-либо однородных видов товаров, работ или услуг в стоимостном выражении не превышает пяти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w:t>
      </w:r>
    </w:p>
    <w:p>
      <w:pPr>
        <w:spacing w:after="0"/>
        <w:ind w:left="0"/>
        <w:jc w:val="both"/>
      </w:pPr>
      <w:r>
        <w:rPr>
          <w:rFonts w:ascii="Times New Roman"/>
          <w:b w:val="false"/>
          <w:i w:val="false"/>
          <w:color w:val="000000"/>
          <w:sz w:val="28"/>
        </w:rPr>
        <w:t xml:space="preserve">
      Сноска. Пункт 7 -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8. В случае, если несколько заказчиков намерены осуществить государственные закупки по однородным видам товаров, работ и услуг, уполномоченный орган может определить для них единого организатора конкурса. </w:t>
      </w:r>
    </w:p>
    <w:p>
      <w:pPr>
        <w:spacing w:after="0"/>
        <w:ind w:left="0"/>
        <w:jc w:val="both"/>
      </w:pPr>
      <w:r>
        <w:rPr>
          <w:rFonts w:ascii="Times New Roman"/>
          <w:b w:val="false"/>
          <w:i w:val="false"/>
          <w:color w:val="000000"/>
          <w:sz w:val="28"/>
        </w:rPr>
        <w:t xml:space="preserve">
      Сноска. Статья 8 дополнена пунктом 8 согласно Закону РК от 9.12.98г. N 306.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Статья 9. Общие требования к информации организатора конкурса </w:t>
      </w:r>
    </w:p>
    <w:p>
      <w:pPr>
        <w:spacing w:after="0"/>
        <w:ind w:left="0"/>
        <w:jc w:val="both"/>
      </w:pPr>
      <w:r>
        <w:rPr>
          <w:rFonts w:ascii="Times New Roman"/>
          <w:b w:val="false"/>
          <w:i w:val="false"/>
          <w:color w:val="000000"/>
          <w:sz w:val="28"/>
        </w:rPr>
        <w:t xml:space="preserve">
      о производимых государственных закупках </w:t>
      </w:r>
    </w:p>
    <w:p>
      <w:pPr>
        <w:spacing w:after="0"/>
        <w:ind w:left="0"/>
        <w:jc w:val="both"/>
      </w:pPr>
      <w:r>
        <w:rPr>
          <w:rFonts w:ascii="Times New Roman"/>
          <w:b w:val="false"/>
          <w:i w:val="false"/>
          <w:color w:val="000000"/>
          <w:sz w:val="28"/>
        </w:rPr>
        <w:t xml:space="preserve">
      Сноска. Название статьи - с изменениями, внесенными Законом РК от 9.12.98г. N 306.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1. Информация организатора конкурса о производимых государственных закупках должна содержать следующие сведения: </w:t>
      </w:r>
    </w:p>
    <w:p>
      <w:pPr>
        <w:spacing w:after="0"/>
        <w:ind w:left="0"/>
        <w:jc w:val="both"/>
      </w:pPr>
      <w:r>
        <w:rPr>
          <w:rFonts w:ascii="Times New Roman"/>
          <w:b w:val="false"/>
          <w:i w:val="false"/>
          <w:color w:val="000000"/>
          <w:sz w:val="28"/>
        </w:rPr>
        <w:t xml:space="preserve">
      1) наименование и место нахождения организатора конкурса; </w:t>
      </w:r>
    </w:p>
    <w:p>
      <w:pPr>
        <w:spacing w:after="0"/>
        <w:ind w:left="0"/>
        <w:jc w:val="both"/>
      </w:pPr>
      <w:r>
        <w:rPr>
          <w:rFonts w:ascii="Times New Roman"/>
          <w:b w:val="false"/>
          <w:i w:val="false"/>
          <w:color w:val="000000"/>
          <w:sz w:val="28"/>
        </w:rPr>
        <w:t xml:space="preserve">
      2) объем, качество, номенклатуру предполагаемых государственных закупок и место поставки товаров, выполнения работ и оказания услуг; </w:t>
      </w:r>
    </w:p>
    <w:p>
      <w:pPr>
        <w:spacing w:after="0"/>
        <w:ind w:left="0"/>
        <w:jc w:val="both"/>
      </w:pPr>
      <w:r>
        <w:rPr>
          <w:rFonts w:ascii="Times New Roman"/>
          <w:b w:val="false"/>
          <w:i w:val="false"/>
          <w:color w:val="000000"/>
          <w:sz w:val="28"/>
        </w:rPr>
        <w:t xml:space="preserve">
      3) требуемые сроки поставки товаров, выполнения работ или график предоставления услуг; </w:t>
      </w:r>
    </w:p>
    <w:p>
      <w:pPr>
        <w:spacing w:after="0"/>
        <w:ind w:left="0"/>
        <w:jc w:val="both"/>
      </w:pPr>
      <w:r>
        <w:rPr>
          <w:rFonts w:ascii="Times New Roman"/>
          <w:b w:val="false"/>
          <w:i w:val="false"/>
          <w:color w:val="000000"/>
          <w:sz w:val="28"/>
        </w:rPr>
        <w:t xml:space="preserve">
      4) место и способы получения конкурсной документации; </w:t>
      </w:r>
    </w:p>
    <w:p>
      <w:pPr>
        <w:spacing w:after="0"/>
        <w:ind w:left="0"/>
        <w:jc w:val="both"/>
      </w:pPr>
      <w:r>
        <w:rPr>
          <w:rFonts w:ascii="Times New Roman"/>
          <w:b w:val="false"/>
          <w:i w:val="false"/>
          <w:color w:val="000000"/>
          <w:sz w:val="28"/>
        </w:rPr>
        <w:t xml:space="preserve">
      5) место и время проведения конкурса, а также место и срок представления заявок на участие в конкурсе; </w:t>
      </w:r>
    </w:p>
    <w:p>
      <w:pPr>
        <w:spacing w:after="0"/>
        <w:ind w:left="0"/>
        <w:jc w:val="both"/>
      </w:pPr>
      <w:r>
        <w:rPr>
          <w:rFonts w:ascii="Times New Roman"/>
          <w:b w:val="false"/>
          <w:i w:val="false"/>
          <w:color w:val="000000"/>
          <w:sz w:val="28"/>
        </w:rPr>
        <w:t xml:space="preserve">
      6) квалификационные требования к потенциальным поставщикам; </w:t>
      </w:r>
    </w:p>
    <w:p>
      <w:pPr>
        <w:spacing w:after="0"/>
        <w:ind w:left="0"/>
        <w:jc w:val="both"/>
      </w:pPr>
      <w:r>
        <w:rPr>
          <w:rFonts w:ascii="Times New Roman"/>
          <w:b w:val="false"/>
          <w:i w:val="false"/>
          <w:color w:val="000000"/>
          <w:sz w:val="28"/>
        </w:rPr>
        <w:t xml:space="preserve">
      6-1) требования к языку конкурсной документации, проведения конкурса и заключение договора поставки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7) другую необходимую информацию. </w:t>
      </w:r>
    </w:p>
    <w:p>
      <w:pPr>
        <w:spacing w:after="0"/>
        <w:ind w:left="0"/>
        <w:jc w:val="both"/>
      </w:pPr>
      <w:r>
        <w:rPr>
          <w:rFonts w:ascii="Times New Roman"/>
          <w:b w:val="false"/>
          <w:i w:val="false"/>
          <w:color w:val="000000"/>
          <w:sz w:val="28"/>
        </w:rPr>
        <w:t xml:space="preserve">
      Сноска. Пункт 1 -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2. Любые изменения информации заказчика незамедлительно доводятся организатором конкурса до сведения потенциальных поставщиков, при этом исчисление срока предоставления конкурсной заявки производится с даты уведомления потенциальных поставщиков о последнем из таких изменений. </w:t>
      </w:r>
    </w:p>
    <w:p>
      <w:pPr>
        <w:spacing w:after="0"/>
        <w:ind w:left="0"/>
        <w:jc w:val="both"/>
      </w:pPr>
      <w:r>
        <w:rPr>
          <w:rFonts w:ascii="Times New Roman"/>
          <w:b w:val="false"/>
          <w:i w:val="false"/>
          <w:color w:val="000000"/>
          <w:sz w:val="28"/>
        </w:rPr>
        <w:t xml:space="preserve">
      Сноска. Пункт 2 - с изменениями, внесенными Законом РК от 9.12.98г. N 306.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10. Квалификационные требования, предъявляемые к </w:t>
      </w:r>
    </w:p>
    <w:p>
      <w:pPr>
        <w:spacing w:after="0"/>
        <w:ind w:left="0"/>
        <w:jc w:val="both"/>
      </w:pPr>
      <w:r>
        <w:rPr>
          <w:rFonts w:ascii="Times New Roman"/>
          <w:b w:val="false"/>
          <w:i w:val="false"/>
          <w:color w:val="000000"/>
          <w:sz w:val="28"/>
        </w:rPr>
        <w:t xml:space="preserve">
      потенциальному поставщику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1. Для участия в процессе государственных закупок потенциальный поставщик должен удовлетворять следующим квалификационным требованиям: </w:t>
      </w:r>
    </w:p>
    <w:p>
      <w:pPr>
        <w:spacing w:after="0"/>
        <w:ind w:left="0"/>
        <w:jc w:val="both"/>
      </w:pPr>
      <w:r>
        <w:rPr>
          <w:rFonts w:ascii="Times New Roman"/>
          <w:b w:val="false"/>
          <w:i w:val="false"/>
          <w:color w:val="000000"/>
          <w:sz w:val="28"/>
        </w:rPr>
        <w:t xml:space="preserve">
      1) обладать профессиональной компетенцией, опытом, репутацией, а также иметь необходимые финансовые, материальные и трудовые ресурсы для исполнения обязательств в соответствии с договором о государственных закупках; </w:t>
      </w:r>
    </w:p>
    <w:p>
      <w:pPr>
        <w:spacing w:after="0"/>
        <w:ind w:left="0"/>
        <w:jc w:val="both"/>
      </w:pPr>
      <w:r>
        <w:rPr>
          <w:rFonts w:ascii="Times New Roman"/>
          <w:b w:val="false"/>
          <w:i w:val="false"/>
          <w:color w:val="000000"/>
          <w:sz w:val="28"/>
        </w:rPr>
        <w:t xml:space="preserve">
      2) обладать гражданской правоспособностью для заключения договора о государственных закупках; </w:t>
      </w:r>
    </w:p>
    <w:p>
      <w:pPr>
        <w:spacing w:after="0"/>
        <w:ind w:left="0"/>
        <w:jc w:val="both"/>
      </w:pPr>
      <w:r>
        <w:rPr>
          <w:rFonts w:ascii="Times New Roman"/>
          <w:b w:val="false"/>
          <w:i w:val="false"/>
          <w:color w:val="000000"/>
          <w:sz w:val="28"/>
        </w:rPr>
        <w:t xml:space="preserve">
      3)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xml:space="preserve">
      4) выполнять свои обязательства по уплате налогов и других обязательных платежей в бюджет на момент подачи заявки на участие в конкурсе и на момент заключения договора о государственных закупках.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9.12.98г. N 306. </w:t>
      </w:r>
    </w:p>
    <w:p>
      <w:pPr>
        <w:spacing w:after="0"/>
        <w:ind w:left="0"/>
        <w:jc w:val="both"/>
      </w:pPr>
      <w:r>
        <w:rPr>
          <w:rFonts w:ascii="Times New Roman"/>
          <w:b w:val="false"/>
          <w:i w:val="false"/>
          <w:color w:val="000000"/>
          <w:sz w:val="28"/>
        </w:rPr>
        <w:t xml:space="preserve">
      2. Потенциальный поставщик предоставляет организатору конкурса копии свидетельств, лицензий, справок и иных документов, подтверждающих соответствие потенциального поставщика квалификационным требованиям. </w:t>
      </w:r>
    </w:p>
    <w:p>
      <w:pPr>
        <w:spacing w:after="0"/>
        <w:ind w:left="0"/>
        <w:jc w:val="both"/>
      </w:pPr>
      <w:r>
        <w:rPr>
          <w:rFonts w:ascii="Times New Roman"/>
          <w:b w:val="false"/>
          <w:i w:val="false"/>
          <w:color w:val="000000"/>
          <w:sz w:val="28"/>
        </w:rPr>
        <w:t xml:space="preserve">
      3. Организатор конкурса не вправе устанавливать иные квалификационные требования к потенциальному поставщику, помимо предусмотренных в пункте 1 настоящей статьи, и потенциальный поставщик вправе не представлять организатору конкурса информацию, не относящуюся к предъявляемым к нему квалификационным требованиям. </w:t>
      </w:r>
    </w:p>
    <w:p>
      <w:pPr>
        <w:spacing w:after="0"/>
        <w:ind w:left="0"/>
        <w:jc w:val="both"/>
      </w:pPr>
      <w:r>
        <w:rPr>
          <w:rFonts w:ascii="Times New Roman"/>
          <w:b w:val="false"/>
          <w:i w:val="false"/>
          <w:color w:val="000000"/>
          <w:sz w:val="28"/>
        </w:rPr>
        <w:t xml:space="preserve">
      4. Организатор конкурса при формировании квалификационных требований вправе ограничиться отечественными потенциальными поставщиками, в случае существования в стране конкурентного рынка данных товаров, работ и услуг. </w:t>
      </w:r>
    </w:p>
    <w:p>
      <w:pPr>
        <w:spacing w:after="0"/>
        <w:ind w:left="0"/>
        <w:jc w:val="both"/>
      </w:pPr>
      <w:r>
        <w:rPr>
          <w:rFonts w:ascii="Times New Roman"/>
          <w:b w:val="false"/>
          <w:i w:val="false"/>
          <w:color w:val="000000"/>
          <w:sz w:val="28"/>
        </w:rPr>
        <w:t xml:space="preserve">
      Сноска. Пункт 4 - в новой редакции согласно Закону РК от 9.12.98г. N 306. </w:t>
      </w:r>
    </w:p>
    <w:p>
      <w:pPr>
        <w:spacing w:after="0"/>
        <w:ind w:left="0"/>
        <w:jc w:val="both"/>
      </w:pPr>
      <w:r>
        <w:rPr>
          <w:rFonts w:ascii="Times New Roman"/>
          <w:b w:val="false"/>
          <w:i w:val="false"/>
          <w:color w:val="000000"/>
          <w:sz w:val="28"/>
        </w:rPr>
        <w:t xml:space="preserve">
      5. Организатор конкурса вправе отстранить от участия в процессе государственных закупок потенциального поставщика в случае представления последним неполной, неточной или ложной информации по квалификационным требованиям. Полнота представляемой информации устанавливается в момент рассмотрения организатором конкурса документов, подтверждающих квалификационные возможности потенциального поставщика. </w:t>
      </w:r>
    </w:p>
    <w:p>
      <w:pPr>
        <w:spacing w:after="0"/>
        <w:ind w:left="0"/>
        <w:jc w:val="both"/>
      </w:pPr>
      <w:r>
        <w:rPr>
          <w:rFonts w:ascii="Times New Roman"/>
          <w:b w:val="false"/>
          <w:i w:val="false"/>
          <w:color w:val="000000"/>
          <w:sz w:val="28"/>
        </w:rPr>
        <w:t xml:space="preserve">
      Сноска. Пункт 5 - с изменениями, внесенными Законом РК от 9.12.98г. N 306.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11. Содержание конкурсной документации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1. Организатор конкурса обязан предоставить всем потенциальным поставщикам конкурсную документацию, содержащую следующую информацию: </w:t>
      </w:r>
    </w:p>
    <w:p>
      <w:pPr>
        <w:spacing w:after="0"/>
        <w:ind w:left="0"/>
        <w:jc w:val="both"/>
      </w:pPr>
      <w:r>
        <w:rPr>
          <w:rFonts w:ascii="Times New Roman"/>
          <w:b w:val="false"/>
          <w:i w:val="false"/>
          <w:color w:val="000000"/>
          <w:sz w:val="28"/>
        </w:rPr>
        <w:t xml:space="preserve">
      1) перечень документов, подтверждающих квалификационные возможности потенциального поставщика; </w:t>
      </w:r>
    </w:p>
    <w:p>
      <w:pPr>
        <w:spacing w:after="0"/>
        <w:ind w:left="0"/>
        <w:jc w:val="both"/>
      </w:pPr>
      <w:r>
        <w:rPr>
          <w:rFonts w:ascii="Times New Roman"/>
          <w:b w:val="false"/>
          <w:i w:val="false"/>
          <w:color w:val="000000"/>
          <w:sz w:val="28"/>
        </w:rPr>
        <w:t xml:space="preserve">
      2) технические и качественные характеристики закупаемых товаров, работ и услуг, включая технические спецификации, планы, чертежи и эскизы; количество товара; любые сопутствующие услуги, подлежащие выполнению; место выполнения работ или предоставления товаров или услуг; требуемые сроки поставки товаров, выполнения работ или предоставления услуг; </w:t>
      </w:r>
    </w:p>
    <w:p>
      <w:pPr>
        <w:spacing w:after="0"/>
        <w:ind w:left="0"/>
        <w:jc w:val="both"/>
      </w:pPr>
      <w:r>
        <w:rPr>
          <w:rFonts w:ascii="Times New Roman"/>
          <w:b w:val="false"/>
          <w:i w:val="false"/>
          <w:color w:val="000000"/>
          <w:sz w:val="28"/>
        </w:rPr>
        <w:t xml:space="preserve">
      3) перечень критериев, которые будут учитываться конкурсной комиссией при определении выигравшей конкурсной заявки; </w:t>
      </w:r>
    </w:p>
    <w:p>
      <w:pPr>
        <w:spacing w:after="0"/>
        <w:ind w:left="0"/>
        <w:jc w:val="both"/>
      </w:pPr>
      <w:r>
        <w:rPr>
          <w:rFonts w:ascii="Times New Roman"/>
          <w:b w:val="false"/>
          <w:i w:val="false"/>
          <w:color w:val="000000"/>
          <w:sz w:val="28"/>
        </w:rPr>
        <w:t xml:space="preserve">
      4) соответствующее указание и описание способа оценки и сопоставления альтернативных конкурсных заявок, если допускаются альтернативные характеристики товаров, работ и услуг, условия договора или другие требования, изложенные в конкурсной документации; </w:t>
      </w:r>
    </w:p>
    <w:p>
      <w:pPr>
        <w:spacing w:after="0"/>
        <w:ind w:left="0"/>
        <w:jc w:val="both"/>
      </w:pPr>
      <w:r>
        <w:rPr>
          <w:rFonts w:ascii="Times New Roman"/>
          <w:b w:val="false"/>
          <w:i w:val="false"/>
          <w:color w:val="000000"/>
          <w:sz w:val="28"/>
        </w:rPr>
        <w:t xml:space="preserve">
      5) методику, на основе которой должна быть рассчитана цена конкурсной заявки, включая указание на то, должна ли цена содержать другие элементы, помимо стоимости самих товаров, работ и услуг, например, любые применимые расходы на транспортировку и страхование, уплату таможенных пошлин и налогов; </w:t>
      </w:r>
    </w:p>
    <w:p>
      <w:pPr>
        <w:spacing w:after="0"/>
        <w:ind w:left="0"/>
        <w:jc w:val="both"/>
      </w:pPr>
      <w:r>
        <w:rPr>
          <w:rFonts w:ascii="Times New Roman"/>
          <w:b w:val="false"/>
          <w:i w:val="false"/>
          <w:color w:val="000000"/>
          <w:sz w:val="28"/>
        </w:rPr>
        <w:t xml:space="preserve">
      6) содержание и форму обеспечения конкурсной заявки потенциального поставщика; </w:t>
      </w:r>
    </w:p>
    <w:p>
      <w:pPr>
        <w:spacing w:after="0"/>
        <w:ind w:left="0"/>
        <w:jc w:val="both"/>
      </w:pPr>
      <w:r>
        <w:rPr>
          <w:rFonts w:ascii="Times New Roman"/>
          <w:b w:val="false"/>
          <w:i w:val="false"/>
          <w:color w:val="000000"/>
          <w:sz w:val="28"/>
        </w:rPr>
        <w:t xml:space="preserve">
      7) соответствующее указание на право потенциального поставщика изменять или отзывать свою конкурсную заявку до истечения окончательного срока представления конкурсных заявок; </w:t>
      </w:r>
    </w:p>
    <w:p>
      <w:pPr>
        <w:spacing w:after="0"/>
        <w:ind w:left="0"/>
        <w:jc w:val="both"/>
      </w:pPr>
      <w:r>
        <w:rPr>
          <w:rFonts w:ascii="Times New Roman"/>
          <w:b w:val="false"/>
          <w:i w:val="false"/>
          <w:color w:val="000000"/>
          <w:sz w:val="28"/>
        </w:rPr>
        <w:t xml:space="preserve">
      8) способ, место и окончательный срок представления конкурсных заявок и срок их действия; </w:t>
      </w:r>
    </w:p>
    <w:p>
      <w:pPr>
        <w:spacing w:after="0"/>
        <w:ind w:left="0"/>
        <w:jc w:val="both"/>
      </w:pPr>
      <w:r>
        <w:rPr>
          <w:rFonts w:ascii="Times New Roman"/>
          <w:b w:val="false"/>
          <w:i w:val="false"/>
          <w:color w:val="000000"/>
          <w:sz w:val="28"/>
        </w:rPr>
        <w:t xml:space="preserve">
      9) способы, с помощью которых потенциальные поставщики могут запрашивать разъяснения в связи с конкурсной документацией, и заявление о намерении заказчика на этом этапе провести встречу с потенциальными поставщиками; </w:t>
      </w:r>
    </w:p>
    <w:p>
      <w:pPr>
        <w:spacing w:after="0"/>
        <w:ind w:left="0"/>
        <w:jc w:val="both"/>
      </w:pPr>
      <w:r>
        <w:rPr>
          <w:rFonts w:ascii="Times New Roman"/>
          <w:b w:val="false"/>
          <w:i w:val="false"/>
          <w:color w:val="000000"/>
          <w:sz w:val="28"/>
        </w:rPr>
        <w:t xml:space="preserve">
      10) место, дату и время вскрытия конвертов с конкурсными заявками; </w:t>
      </w:r>
    </w:p>
    <w:p>
      <w:pPr>
        <w:spacing w:after="0"/>
        <w:ind w:left="0"/>
        <w:jc w:val="both"/>
      </w:pPr>
      <w:r>
        <w:rPr>
          <w:rFonts w:ascii="Times New Roman"/>
          <w:b w:val="false"/>
          <w:i w:val="false"/>
          <w:color w:val="000000"/>
          <w:sz w:val="28"/>
        </w:rPr>
        <w:t xml:space="preserve">
      11) процедуры, используемые для вскрытия конвертов с конкурсными заявками и рассмотрения конкурсных заявок; </w:t>
      </w:r>
    </w:p>
    <w:p>
      <w:pPr>
        <w:spacing w:after="0"/>
        <w:ind w:left="0"/>
        <w:jc w:val="both"/>
      </w:pPr>
      <w:r>
        <w:rPr>
          <w:rFonts w:ascii="Times New Roman"/>
          <w:b w:val="false"/>
          <w:i w:val="false"/>
          <w:color w:val="000000"/>
          <w:sz w:val="28"/>
        </w:rPr>
        <w:t xml:space="preserve">
      12) данные о должностных лицах организатора конкурса, уполномоченных представлять организатора конкурса при подготовке и проведении конкурса; </w:t>
      </w:r>
    </w:p>
    <w:p>
      <w:pPr>
        <w:spacing w:after="0"/>
        <w:ind w:left="0"/>
        <w:jc w:val="both"/>
      </w:pPr>
      <w:r>
        <w:rPr>
          <w:rFonts w:ascii="Times New Roman"/>
          <w:b w:val="false"/>
          <w:i w:val="false"/>
          <w:color w:val="000000"/>
          <w:sz w:val="28"/>
        </w:rPr>
        <w:t xml:space="preserve">
      13) содержание и форма обеспечения исполнения договора о государственных закупках; </w:t>
      </w:r>
    </w:p>
    <w:p>
      <w:pPr>
        <w:spacing w:after="0"/>
        <w:ind w:left="0"/>
        <w:jc w:val="both"/>
      </w:pPr>
      <w:r>
        <w:rPr>
          <w:rFonts w:ascii="Times New Roman"/>
          <w:b w:val="false"/>
          <w:i w:val="false"/>
          <w:color w:val="000000"/>
          <w:sz w:val="28"/>
        </w:rPr>
        <w:t xml:space="preserve">
      14) в случаях, когда производятся государственные закупки подрядных работ на строительство крупных объектов, носящих высокосложный характер, может устанавливаться стартовая максимальная цена. </w:t>
      </w:r>
    </w:p>
    <w:p>
      <w:pPr>
        <w:spacing w:after="0"/>
        <w:ind w:left="0"/>
        <w:jc w:val="both"/>
      </w:pPr>
      <w:r>
        <w:rPr>
          <w:rFonts w:ascii="Times New Roman"/>
          <w:b w:val="false"/>
          <w:i w:val="false"/>
          <w:color w:val="000000"/>
          <w:sz w:val="28"/>
        </w:rPr>
        <w:t xml:space="preserve">
      Сноска. Пункт 1 -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2. Потенциальный поставщик, изъявивший желание участвовать в процессе государственных закупок, обязан предоставить организатору конкурса в установленные сроки и в запечатанном конверте конкурсную заявку в соответствии с конкурсной документацией. </w:t>
      </w:r>
    </w:p>
    <w:p>
      <w:pPr>
        <w:spacing w:after="0"/>
        <w:ind w:left="0"/>
        <w:jc w:val="both"/>
      </w:pPr>
      <w:r>
        <w:rPr>
          <w:rFonts w:ascii="Times New Roman"/>
          <w:b w:val="false"/>
          <w:i w:val="false"/>
          <w:color w:val="000000"/>
          <w:sz w:val="28"/>
        </w:rPr>
        <w:t xml:space="preserve">
      Сноска. Пункт 2 -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3. Организатор конкурса вправе не рассматривать конкурсную заявку потенциальных поставщиков, представленную с нарушением сроков или требований, установленных организатором конкурса к содержанию представляемой конкурсной заявки. </w:t>
      </w:r>
    </w:p>
    <w:p>
      <w:pPr>
        <w:spacing w:after="0"/>
        <w:ind w:left="0"/>
        <w:jc w:val="both"/>
      </w:pPr>
      <w:r>
        <w:rPr>
          <w:rFonts w:ascii="Times New Roman"/>
          <w:b w:val="false"/>
          <w:i w:val="false"/>
          <w:color w:val="000000"/>
          <w:sz w:val="28"/>
        </w:rPr>
        <w:t xml:space="preserve">
      Сноска. Пункт 3 - с изменениями, внесенными Законом РК от 9.12.98г. N 306.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12. Разъяснения положений конкурсной документации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1. Потенциальный поставщик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поставщика и, без указания, от кого поступил запрос, сообщить такое разъяснение всем потенциальным поставщикам, которым организатор конкурса предоставил конкурсную документацию. </w:t>
      </w:r>
    </w:p>
    <w:p>
      <w:pPr>
        <w:spacing w:after="0"/>
        <w:ind w:left="0"/>
        <w:jc w:val="both"/>
      </w:pPr>
      <w:r>
        <w:rPr>
          <w:rFonts w:ascii="Times New Roman"/>
          <w:b w:val="false"/>
          <w:i w:val="false"/>
          <w:color w:val="000000"/>
          <w:sz w:val="28"/>
        </w:rPr>
        <w:t xml:space="preserve">
      2.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дополнения. Дополнение незамедлительно сообщается всем потенциальным поставщикам, которым организатор конкурса предоставил конкурсную документацию, и имеет обязательную силу для таких потенциальных поставщиков, при этом исчисление срока предоставления конкурсной заявки производится с даты уведомления потенциальных поставщиков о последнем из таких дополнений. </w:t>
      </w:r>
    </w:p>
    <w:p>
      <w:pPr>
        <w:spacing w:after="0"/>
        <w:ind w:left="0"/>
        <w:jc w:val="both"/>
      </w:pPr>
      <w:r>
        <w:rPr>
          <w:rFonts w:ascii="Times New Roman"/>
          <w:b w:val="false"/>
          <w:i w:val="false"/>
          <w:color w:val="000000"/>
          <w:sz w:val="28"/>
        </w:rPr>
        <w:t xml:space="preserve">
      Сноска. Пункт 2 - с изменениями, внесенными Законом РК от 9.12.98г. N 306.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13. Срок действия, изменение и отзыв конкурсных заявок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1. Конкурсные заявки остаются в силе в течение срока, указанного в конкурсной документации. </w:t>
      </w:r>
    </w:p>
    <w:p>
      <w:pPr>
        <w:spacing w:after="0"/>
        <w:ind w:left="0"/>
        <w:jc w:val="both"/>
      </w:pPr>
      <w:r>
        <w:rPr>
          <w:rFonts w:ascii="Times New Roman"/>
          <w:b w:val="false"/>
          <w:i w:val="false"/>
          <w:color w:val="000000"/>
          <w:sz w:val="28"/>
        </w:rPr>
        <w:t xml:space="preserve">
      2. До истечения срока действия конкурсных заявок организатор конкурса может просить потенциальных поставщиков продлить этот срок на дополнительный конкретный период времени. Потенциальный поставщик может отклонить такой запрос, не теряя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w:t>
      </w:r>
    </w:p>
    <w:p>
      <w:pPr>
        <w:spacing w:after="0"/>
        <w:ind w:left="0"/>
        <w:jc w:val="both"/>
      </w:pPr>
      <w:r>
        <w:rPr>
          <w:rFonts w:ascii="Times New Roman"/>
          <w:b w:val="false"/>
          <w:i w:val="false"/>
          <w:color w:val="000000"/>
          <w:sz w:val="28"/>
        </w:rPr>
        <w:t xml:space="preserve">
      3.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p>
    <w:p>
      <w:pPr>
        <w:spacing w:after="0"/>
        <w:ind w:left="0"/>
        <w:jc w:val="both"/>
      </w:pPr>
      <w:r>
        <w:rPr>
          <w:rFonts w:ascii="Times New Roman"/>
          <w:b w:val="false"/>
          <w:i w:val="false"/>
          <w:color w:val="000000"/>
          <w:sz w:val="28"/>
        </w:rPr>
        <w:t xml:space="preserve">
      Сноска. Пункт 3 - с изменениями, внесенными Законом РК от 9.12.98г. N 306.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Статья 14. Обеспечение конкурсных заявок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1. Организатор конкурса обязан потребовать от потенциальных поставщиков, представляющих конкурсные заявки, внести обеспечение конкурсной заявки. </w:t>
      </w:r>
    </w:p>
    <w:p>
      <w:pPr>
        <w:spacing w:after="0"/>
        <w:ind w:left="0"/>
        <w:jc w:val="both"/>
      </w:pPr>
      <w:r>
        <w:rPr>
          <w:rFonts w:ascii="Times New Roman"/>
          <w:b w:val="false"/>
          <w:i w:val="false"/>
          <w:color w:val="000000"/>
          <w:sz w:val="28"/>
        </w:rPr>
        <w:t xml:space="preserve">
      При этом: </w:t>
      </w:r>
    </w:p>
    <w:p>
      <w:pPr>
        <w:spacing w:after="0"/>
        <w:ind w:left="0"/>
        <w:jc w:val="both"/>
      </w:pPr>
      <w:r>
        <w:rPr>
          <w:rFonts w:ascii="Times New Roman"/>
          <w:b w:val="false"/>
          <w:i w:val="false"/>
          <w:color w:val="000000"/>
          <w:sz w:val="28"/>
        </w:rPr>
        <w:t xml:space="preserve">
      1) такое требование должно относиться ко всем потенциальным поставщикам; </w:t>
      </w:r>
    </w:p>
    <w:p>
      <w:pPr>
        <w:spacing w:after="0"/>
        <w:ind w:left="0"/>
        <w:jc w:val="both"/>
      </w:pPr>
      <w:r>
        <w:rPr>
          <w:rFonts w:ascii="Times New Roman"/>
          <w:b w:val="false"/>
          <w:i w:val="false"/>
          <w:color w:val="000000"/>
          <w:sz w:val="28"/>
        </w:rPr>
        <w:t xml:space="preserve">
      2) организатор конкурса должен указать в конкурсной документации формы, объемы и другие основные условия требуемого обеспечения конкурсной заявки.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9.12.98г. N 306. </w:t>
      </w:r>
    </w:p>
    <w:p>
      <w:pPr>
        <w:spacing w:after="0"/>
        <w:ind w:left="0"/>
        <w:jc w:val="both"/>
      </w:pPr>
      <w:r>
        <w:rPr>
          <w:rFonts w:ascii="Times New Roman"/>
          <w:b w:val="false"/>
          <w:i w:val="false"/>
          <w:color w:val="000000"/>
          <w:sz w:val="28"/>
        </w:rPr>
        <w:t xml:space="preserve">
      2. Обеспечение конкурсной заявки не возвращается потенциальному поставщику, представившему конкурсную заявку и соответствующее обеспечение, в случаях, если потенциальный поставщик: </w:t>
      </w:r>
    </w:p>
    <w:p>
      <w:pPr>
        <w:spacing w:after="0"/>
        <w:ind w:left="0"/>
        <w:jc w:val="both"/>
      </w:pPr>
      <w:r>
        <w:rPr>
          <w:rFonts w:ascii="Times New Roman"/>
          <w:b w:val="false"/>
          <w:i w:val="false"/>
          <w:color w:val="000000"/>
          <w:sz w:val="28"/>
        </w:rPr>
        <w:t xml:space="preserve">
      1) отозвал или изменил конкурсную заявку после истечения окончательного срока представления конкурсной заявки; </w:t>
      </w:r>
    </w:p>
    <w:p>
      <w:pPr>
        <w:spacing w:after="0"/>
        <w:ind w:left="0"/>
        <w:jc w:val="both"/>
      </w:pPr>
      <w:r>
        <w:rPr>
          <w:rFonts w:ascii="Times New Roman"/>
          <w:b w:val="false"/>
          <w:i w:val="false"/>
          <w:color w:val="000000"/>
          <w:sz w:val="28"/>
        </w:rPr>
        <w:t xml:space="preserve">
      2) не подписал договор о государственных закупках, будучи определенным в качестве победителя конкурса; </w:t>
      </w:r>
    </w:p>
    <w:p>
      <w:pPr>
        <w:spacing w:after="0"/>
        <w:ind w:left="0"/>
        <w:jc w:val="both"/>
      </w:pPr>
      <w:r>
        <w:rPr>
          <w:rFonts w:ascii="Times New Roman"/>
          <w:b w:val="false"/>
          <w:i w:val="false"/>
          <w:color w:val="000000"/>
          <w:sz w:val="28"/>
        </w:rPr>
        <w:t xml:space="preserve">
      3)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p>
    <w:p>
      <w:pPr>
        <w:spacing w:after="0"/>
        <w:ind w:left="0"/>
        <w:jc w:val="both"/>
      </w:pPr>
      <w:r>
        <w:rPr>
          <w:rFonts w:ascii="Times New Roman"/>
          <w:b w:val="false"/>
          <w:i w:val="false"/>
          <w:color w:val="000000"/>
          <w:sz w:val="28"/>
        </w:rPr>
        <w:t xml:space="preserve">
      Сноска. Пункт 2 -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3. Организатор конкурса возвращает внесенное обеспечение конкурсной заявки потенциальному поставщику в случаях: </w:t>
      </w:r>
    </w:p>
    <w:p>
      <w:pPr>
        <w:spacing w:after="0"/>
        <w:ind w:left="0"/>
        <w:jc w:val="both"/>
      </w:pPr>
      <w:r>
        <w:rPr>
          <w:rFonts w:ascii="Times New Roman"/>
          <w:b w:val="false"/>
          <w:i w:val="false"/>
          <w:color w:val="000000"/>
          <w:sz w:val="28"/>
        </w:rPr>
        <w:t xml:space="preserve">
      1) истечения срока действия обеспечения конкурсной заявки; </w:t>
      </w:r>
    </w:p>
    <w:p>
      <w:pPr>
        <w:spacing w:after="0"/>
        <w:ind w:left="0"/>
        <w:jc w:val="both"/>
      </w:pPr>
      <w:r>
        <w:rPr>
          <w:rFonts w:ascii="Times New Roman"/>
          <w:b w:val="false"/>
          <w:i w:val="false"/>
          <w:color w:val="000000"/>
          <w:sz w:val="28"/>
        </w:rPr>
        <w:t xml:space="preserve">
      2) вступления в силу договора о государственных закупках; </w:t>
      </w:r>
    </w:p>
    <w:p>
      <w:pPr>
        <w:spacing w:after="0"/>
        <w:ind w:left="0"/>
        <w:jc w:val="both"/>
      </w:pPr>
      <w:r>
        <w:rPr>
          <w:rFonts w:ascii="Times New Roman"/>
          <w:b w:val="false"/>
          <w:i w:val="false"/>
          <w:color w:val="000000"/>
          <w:sz w:val="28"/>
        </w:rPr>
        <w:t xml:space="preserve">
      3) прекращения процедур государственных закупок без определения победителя конкурса; </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Сноска. Подпункт 4 пункта 3 - исключен согласно Закону РК от 9.12.98г. N 306. </w:t>
      </w:r>
    </w:p>
    <w:p>
      <w:pPr>
        <w:spacing w:after="0"/>
        <w:ind w:left="0"/>
        <w:jc w:val="both"/>
      </w:pPr>
      <w:r>
        <w:rPr>
          <w:rFonts w:ascii="Times New Roman"/>
          <w:b w:val="false"/>
          <w:i w:val="false"/>
          <w:color w:val="000000"/>
          <w:sz w:val="28"/>
        </w:rPr>
        <w:t xml:space="preserve">
      5) определения победителем конкурса другого потенциального поставщика. </w:t>
      </w:r>
    </w:p>
    <w:bookmarkStart w:name="z26"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Статья 15. Вскрытие конвертов с конкурсными заявками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1. Конкурсная комиссия вскрывает конверты с конкурсными заявками в срок, указанный в конкурсной документации, в присутствии всех прибывших потенциальных поставщиков, представивших конкурсные заявки, или их уполномоченных представителей. </w:t>
      </w:r>
    </w:p>
    <w:p>
      <w:pPr>
        <w:spacing w:after="0"/>
        <w:ind w:left="0"/>
        <w:jc w:val="both"/>
      </w:pPr>
      <w:r>
        <w:rPr>
          <w:rFonts w:ascii="Times New Roman"/>
          <w:b w:val="false"/>
          <w:i w:val="false"/>
          <w:color w:val="000000"/>
          <w:sz w:val="28"/>
        </w:rPr>
        <w:t xml:space="preserve">
      Сноска. Пункт 1 - с дополнениями, внесенными Законом РК от 9.12.98г. N 306. </w:t>
      </w:r>
    </w:p>
    <w:p>
      <w:pPr>
        <w:spacing w:after="0"/>
        <w:ind w:left="0"/>
        <w:jc w:val="both"/>
      </w:pPr>
      <w:r>
        <w:rPr>
          <w:rFonts w:ascii="Times New Roman"/>
          <w:b w:val="false"/>
          <w:i w:val="false"/>
          <w:color w:val="000000"/>
          <w:sz w:val="28"/>
        </w:rPr>
        <w:t xml:space="preserve">
      2. Конкурсная комиссия объявляет наименование и место нахождения потенциальных поставщиков и предложенные ими цены лицам, присутствующим при вскрытии конвертов с конкурсными заявками. </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16. Рассмотрение, оценка и сопоставление конкурсных </w:t>
      </w:r>
    </w:p>
    <w:p>
      <w:pPr>
        <w:spacing w:after="0"/>
        <w:ind w:left="0"/>
        <w:jc w:val="both"/>
      </w:pPr>
      <w:r>
        <w:rPr>
          <w:rFonts w:ascii="Times New Roman"/>
          <w:b w:val="false"/>
          <w:i w:val="false"/>
          <w:color w:val="000000"/>
          <w:sz w:val="28"/>
        </w:rPr>
        <w:t xml:space="preserve">
      заявок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1. При рассмотрении, оценке и сопоставлении конкурсных заявок: </w:t>
      </w:r>
    </w:p>
    <w:p>
      <w:pPr>
        <w:spacing w:after="0"/>
        <w:ind w:left="0"/>
        <w:jc w:val="both"/>
      </w:pPr>
      <w:r>
        <w:rPr>
          <w:rFonts w:ascii="Times New Roman"/>
          <w:b w:val="false"/>
          <w:i w:val="false"/>
          <w:color w:val="000000"/>
          <w:sz w:val="28"/>
        </w:rPr>
        <w:t xml:space="preserve">
      1) конкурсная комиссия может просить потенциальных поставщиков представить разъяснения в связи с их конкурсными заявками, с тем чтобы облегчить рассмотрение, оценку и сопоставление конкурсных заявок; </w:t>
      </w:r>
    </w:p>
    <w:p>
      <w:pPr>
        <w:spacing w:after="0"/>
        <w:ind w:left="0"/>
        <w:jc w:val="both"/>
      </w:pPr>
      <w:r>
        <w:rPr>
          <w:rFonts w:ascii="Times New Roman"/>
          <w:b w:val="false"/>
          <w:i w:val="false"/>
          <w:color w:val="000000"/>
          <w:sz w:val="28"/>
        </w:rPr>
        <w:t xml:space="preserve">
      2)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9.12.98г. N 306. </w:t>
      </w:r>
    </w:p>
    <w:p>
      <w:pPr>
        <w:spacing w:after="0"/>
        <w:ind w:left="0"/>
        <w:jc w:val="both"/>
      </w:pPr>
      <w:r>
        <w:rPr>
          <w:rFonts w:ascii="Times New Roman"/>
          <w:b w:val="false"/>
          <w:i w:val="false"/>
          <w:color w:val="000000"/>
          <w:sz w:val="28"/>
        </w:rPr>
        <w:t xml:space="preserve">
      2. Конкурсная комиссия может рассматривать конкурсную заявку как отвечающую формальным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 </w:t>
      </w:r>
    </w:p>
    <w:p>
      <w:pPr>
        <w:spacing w:after="0"/>
        <w:ind w:left="0"/>
        <w:jc w:val="both"/>
      </w:pPr>
      <w:r>
        <w:rPr>
          <w:rFonts w:ascii="Times New Roman"/>
          <w:b w:val="false"/>
          <w:i w:val="false"/>
          <w:color w:val="000000"/>
          <w:sz w:val="28"/>
        </w:rPr>
        <w:t xml:space="preserve">
      3. Конкурсная комиссия отклоняет конкурсную заявку, если: </w:t>
      </w:r>
    </w:p>
    <w:p>
      <w:pPr>
        <w:spacing w:after="0"/>
        <w:ind w:left="0"/>
        <w:jc w:val="both"/>
      </w:pPr>
      <w:r>
        <w:rPr>
          <w:rFonts w:ascii="Times New Roman"/>
          <w:b w:val="false"/>
          <w:i w:val="false"/>
          <w:color w:val="000000"/>
          <w:sz w:val="28"/>
        </w:rPr>
        <w:t xml:space="preserve">
      1) потенциальный поставщик, представивший данную конкурсную заявку, не соответствует квалификационным требованиям; </w:t>
      </w:r>
    </w:p>
    <w:p>
      <w:pPr>
        <w:spacing w:after="0"/>
        <w:ind w:left="0"/>
        <w:jc w:val="both"/>
      </w:pPr>
      <w:r>
        <w:rPr>
          <w:rFonts w:ascii="Times New Roman"/>
          <w:b w:val="false"/>
          <w:i w:val="false"/>
          <w:color w:val="000000"/>
          <w:sz w:val="28"/>
        </w:rPr>
        <w:t xml:space="preserve">
      2) данная конкурсная заявка не отвечает формальным требованиям, за исключением случаев, предусмотренных пунктом 2 настоящей статьи. </w:t>
      </w:r>
    </w:p>
    <w:p>
      <w:pPr>
        <w:spacing w:after="0"/>
        <w:ind w:left="0"/>
        <w:jc w:val="both"/>
      </w:pPr>
      <w:r>
        <w:rPr>
          <w:rFonts w:ascii="Times New Roman"/>
          <w:b w:val="false"/>
          <w:i w:val="false"/>
          <w:color w:val="000000"/>
          <w:sz w:val="28"/>
        </w:rPr>
        <w:t xml:space="preserve">
      4.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на основе самой низкой цены или с учетом, помимо ценового фактора, иных критериев, указанных в конкурсной документации. </w:t>
      </w:r>
    </w:p>
    <w:p>
      <w:pPr>
        <w:spacing w:after="0"/>
        <w:ind w:left="0"/>
        <w:jc w:val="both"/>
      </w:pPr>
      <w:r>
        <w:rPr>
          <w:rFonts w:ascii="Times New Roman"/>
          <w:b w:val="false"/>
          <w:i w:val="false"/>
          <w:color w:val="000000"/>
          <w:sz w:val="28"/>
        </w:rPr>
        <w:t xml:space="preserve">
      5. Конкурсная комиссия при определении выигравшей конкурсной заявки учитывает следующие критерии: </w:t>
      </w:r>
    </w:p>
    <w:p>
      <w:pPr>
        <w:spacing w:after="0"/>
        <w:ind w:left="0"/>
        <w:jc w:val="both"/>
      </w:pPr>
      <w:r>
        <w:rPr>
          <w:rFonts w:ascii="Times New Roman"/>
          <w:b w:val="false"/>
          <w:i w:val="false"/>
          <w:color w:val="000000"/>
          <w:sz w:val="28"/>
        </w:rPr>
        <w:t xml:space="preserve">
      1) цену конкурсной заявки; </w:t>
      </w:r>
    </w:p>
    <w:p>
      <w:pPr>
        <w:spacing w:after="0"/>
        <w:ind w:left="0"/>
        <w:jc w:val="both"/>
      </w:pPr>
      <w:r>
        <w:rPr>
          <w:rFonts w:ascii="Times New Roman"/>
          <w:b w:val="false"/>
          <w:i w:val="false"/>
          <w:color w:val="000000"/>
          <w:sz w:val="28"/>
        </w:rPr>
        <w:t xml:space="preserve">
      2) расходы на эксплуатацию, техническое обслуживание и ремонт, связанные с товарами, сроки поставки товаров, завершения работ или предоставления услуг, функциональные характеристики товаров, в том числе наличие сертификатов качества, условия платежа и условия гарантий на товары, работы и услуги; </w:t>
      </w:r>
    </w:p>
    <w:p>
      <w:pPr>
        <w:spacing w:after="0"/>
        <w:ind w:left="0"/>
        <w:jc w:val="both"/>
      </w:pPr>
      <w:r>
        <w:rPr>
          <w:rFonts w:ascii="Times New Roman"/>
          <w:b w:val="false"/>
          <w:i w:val="false"/>
          <w:color w:val="000000"/>
          <w:sz w:val="28"/>
        </w:rPr>
        <w:t xml:space="preserve">
      3) поддержка отечественных потенциальных поставщиков в соответствии со статьей 25-1 настоящего Закона; </w:t>
      </w:r>
    </w:p>
    <w:p>
      <w:pPr>
        <w:spacing w:after="0"/>
        <w:ind w:left="0"/>
        <w:jc w:val="both"/>
      </w:pPr>
      <w:r>
        <w:rPr>
          <w:rFonts w:ascii="Times New Roman"/>
          <w:b w:val="false"/>
          <w:i w:val="false"/>
          <w:color w:val="000000"/>
          <w:sz w:val="28"/>
        </w:rPr>
        <w:t xml:space="preserve">
      4) воздействие, которое может быть оказано на обороноспособность и безопасность государства. </w:t>
      </w:r>
    </w:p>
    <w:p>
      <w:pPr>
        <w:spacing w:after="0"/>
        <w:ind w:left="0"/>
        <w:jc w:val="both"/>
      </w:pPr>
      <w:r>
        <w:rPr>
          <w:rFonts w:ascii="Times New Roman"/>
          <w:b w:val="false"/>
          <w:i w:val="false"/>
          <w:color w:val="000000"/>
          <w:sz w:val="28"/>
        </w:rPr>
        <w:t xml:space="preserve">
      Сноска. Пункт 5 - с изменениями, внесенными Законом РК от 9.12.98г. N 306. </w:t>
      </w:r>
    </w:p>
    <w:p>
      <w:pPr>
        <w:spacing w:after="0"/>
        <w:ind w:left="0"/>
        <w:jc w:val="both"/>
      </w:pPr>
      <w:r>
        <w:rPr>
          <w:rFonts w:ascii="Times New Roman"/>
          <w:b w:val="false"/>
          <w:i w:val="false"/>
          <w:color w:val="000000"/>
          <w:sz w:val="28"/>
        </w:rPr>
        <w:t xml:space="preserve">
      5-1. В случае, когда предметом государственных закупок является привлечение консультационных услуг, критериями отбора являются: </w:t>
      </w:r>
    </w:p>
    <w:p>
      <w:pPr>
        <w:spacing w:after="0"/>
        <w:ind w:left="0"/>
        <w:jc w:val="both"/>
      </w:pPr>
      <w:r>
        <w:rPr>
          <w:rFonts w:ascii="Times New Roman"/>
          <w:b w:val="false"/>
          <w:i w:val="false"/>
          <w:color w:val="000000"/>
          <w:sz w:val="28"/>
        </w:rPr>
        <w:t xml:space="preserve">
      1) качественные характеристики консультационных услуг; </w:t>
      </w:r>
    </w:p>
    <w:p>
      <w:pPr>
        <w:spacing w:after="0"/>
        <w:ind w:left="0"/>
        <w:jc w:val="both"/>
      </w:pPr>
      <w:r>
        <w:rPr>
          <w:rFonts w:ascii="Times New Roman"/>
          <w:b w:val="false"/>
          <w:i w:val="false"/>
          <w:color w:val="000000"/>
          <w:sz w:val="28"/>
        </w:rPr>
        <w:t xml:space="preserve">
      2) опыт работы потенциального поставщика на рынке таких услуг; </w:t>
      </w:r>
    </w:p>
    <w:p>
      <w:pPr>
        <w:spacing w:after="0"/>
        <w:ind w:left="0"/>
        <w:jc w:val="both"/>
      </w:pPr>
      <w:r>
        <w:rPr>
          <w:rFonts w:ascii="Times New Roman"/>
          <w:b w:val="false"/>
          <w:i w:val="false"/>
          <w:color w:val="000000"/>
          <w:sz w:val="28"/>
        </w:rPr>
        <w:t xml:space="preserve">
      3) квалификационные данные, репутация, надежность, профессиональная и управленческая компетентность потенциального поставщика и персонала, который будет заниматься предоставлением услуг. </w:t>
      </w:r>
    </w:p>
    <w:p>
      <w:pPr>
        <w:spacing w:after="0"/>
        <w:ind w:left="0"/>
        <w:jc w:val="both"/>
      </w:pPr>
      <w:r>
        <w:rPr>
          <w:rFonts w:ascii="Times New Roman"/>
          <w:b w:val="false"/>
          <w:i w:val="false"/>
          <w:color w:val="000000"/>
          <w:sz w:val="28"/>
        </w:rPr>
        <w:t xml:space="preserve">
      Сноска. Статья 16 дополнена новым пунктом 5-1 согласно Закону РК от 9.12.98г. N 306. </w:t>
      </w:r>
    </w:p>
    <w:p>
      <w:pPr>
        <w:spacing w:after="0"/>
        <w:ind w:left="0"/>
        <w:jc w:val="both"/>
      </w:pPr>
      <w:r>
        <w:rPr>
          <w:rFonts w:ascii="Times New Roman"/>
          <w:b w:val="false"/>
          <w:i w:val="false"/>
          <w:color w:val="000000"/>
          <w:sz w:val="28"/>
        </w:rPr>
        <w:t xml:space="preserve">
      6. Конкурсная комиссия подводит итоги конкурса в срок не более 10 дней со дня вскрытия конвертов с конкурсными заявками. </w:t>
      </w:r>
    </w:p>
    <w:p>
      <w:pPr>
        <w:spacing w:after="0"/>
        <w:ind w:left="0"/>
        <w:jc w:val="both"/>
      </w:pPr>
      <w:r>
        <w:rPr>
          <w:rFonts w:ascii="Times New Roman"/>
          <w:b w:val="false"/>
          <w:i w:val="false"/>
          <w:color w:val="000000"/>
          <w:sz w:val="28"/>
        </w:rPr>
        <w:t xml:space="preserve">
      7. Итоги конкурса оформляются в виде протокола в соответствии со статьей 19 настоящего Закона, подписываемого конкурсной комиссией и победителем конкурса. В данном протоколе также указывается срок, в течение которого должен быть подписан договор о государственных закупках. </w:t>
      </w:r>
    </w:p>
    <w:p>
      <w:pPr>
        <w:spacing w:after="0"/>
        <w:ind w:left="0"/>
        <w:jc w:val="both"/>
      </w:pPr>
      <w:r>
        <w:rPr>
          <w:rFonts w:ascii="Times New Roman"/>
          <w:b w:val="false"/>
          <w:i w:val="false"/>
          <w:color w:val="000000"/>
          <w:sz w:val="28"/>
        </w:rPr>
        <w:t xml:space="preserve">
      8. Информация, касающаяся рассмотрения, оценки и сопоставления конкурсных заявок, не раскрывается потенциальным поставщикам или любому другому лицу, официально не участвующему в рассмотрении, оценке и сопоставлении конкурсных заявок, если иное не предусмотрено в конкурсной документации.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Статья 17. Заключение договора о государственных закупках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1. Заказчик направляет потенциальному поставщику, признанному победителем конкурса, проект договора о государственных закупках, составленный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9.12.98г. N 306. </w:t>
      </w:r>
    </w:p>
    <w:p>
      <w:pPr>
        <w:spacing w:after="0"/>
        <w:ind w:left="0"/>
        <w:jc w:val="both"/>
      </w:pPr>
      <w:r>
        <w:rPr>
          <w:rFonts w:ascii="Times New Roman"/>
          <w:b w:val="false"/>
          <w:i w:val="false"/>
          <w:color w:val="000000"/>
          <w:sz w:val="28"/>
        </w:rPr>
        <w:t xml:space="preserve">
      2. Если потенциальный поставщик, который признан победителем конкурса, не подписывает договор о государственных закупках в сроки, установленные в соответствии с пунктом 7 статьи 16 настоящего Закона, то заказчик вправе заключить договор с другим участником конкурса, предложение которого является для заказчика наиболее предпочтительным после предложения победителя в соответствии с протоколом об итогах конкурса. </w:t>
      </w:r>
    </w:p>
    <w:p>
      <w:pPr>
        <w:spacing w:after="0"/>
        <w:ind w:left="0"/>
        <w:jc w:val="both"/>
      </w:pPr>
      <w:r>
        <w:rPr>
          <w:rFonts w:ascii="Times New Roman"/>
          <w:b w:val="false"/>
          <w:i w:val="false"/>
          <w:color w:val="000000"/>
          <w:sz w:val="28"/>
        </w:rPr>
        <w:t xml:space="preserve">
      Сноска. Пункт 2 - с изменениями, внесенными Законом РК от 9.12.98г. N 306. </w:t>
      </w:r>
    </w:p>
    <w:p>
      <w:pPr>
        <w:spacing w:after="0"/>
        <w:ind w:left="0"/>
        <w:jc w:val="both"/>
      </w:pPr>
      <w:r>
        <w:rPr>
          <w:rFonts w:ascii="Times New Roman"/>
          <w:b w:val="false"/>
          <w:i w:val="false"/>
          <w:color w:val="000000"/>
          <w:sz w:val="28"/>
        </w:rPr>
        <w:t xml:space="preserve">
      3. Стороны не вправе вносить в договор о государственных закупках какие-либо изменения в условия, в соответствии с которыми был определен победитель конкурса. </w:t>
      </w:r>
    </w:p>
    <w:p>
      <w:pPr>
        <w:spacing w:after="0"/>
        <w:ind w:left="0"/>
        <w:jc w:val="both"/>
      </w:pPr>
      <w:r>
        <w:rPr>
          <w:rFonts w:ascii="Times New Roman"/>
          <w:b w:val="false"/>
          <w:i w:val="false"/>
          <w:color w:val="000000"/>
          <w:sz w:val="28"/>
        </w:rPr>
        <w:t xml:space="preserve">
      4. Заказчик вправе потребовать от поставщика внести обеспечение исполнения договора о государственных закупках. Поставщик вносит обеспечение исполнения договора о государственных закупках в соответствии с законодательством Республики Казахстан только в случае, если это было предусмотрено в конкурсной документации. Размер обеспечения не должен превышать 5% от общей суммы договора о государственных закупках. </w:t>
      </w:r>
    </w:p>
    <w:p>
      <w:pPr>
        <w:spacing w:after="0"/>
        <w:ind w:left="0"/>
        <w:jc w:val="both"/>
      </w:pPr>
      <w:r>
        <w:rPr>
          <w:rFonts w:ascii="Times New Roman"/>
          <w:b w:val="false"/>
          <w:i w:val="false"/>
          <w:color w:val="000000"/>
          <w:sz w:val="28"/>
        </w:rPr>
        <w:t xml:space="preserve">
      Сноска. Статья 17 дополнена новым пунктом 4 согласно Закону РК от 9.12.98г. N 306. </w:t>
      </w:r>
    </w:p>
    <w:bookmarkStart w:name="z3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Статья 18. Финансирование государственных закупок </w:t>
      </w:r>
    </w:p>
    <w:bookmarkStart w:name="z33"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Финансирование государственных закупок осуществляется заказчиком в соответствии с финансовым планом по целевому использованию средств республиканского и местного бюджетов на соответствующий финансовый год. </w:t>
      </w:r>
    </w:p>
    <w:p>
      <w:pPr>
        <w:spacing w:after="0"/>
        <w:ind w:left="0"/>
        <w:jc w:val="both"/>
      </w:pPr>
      <w:r>
        <w:rPr>
          <w:rFonts w:ascii="Times New Roman"/>
          <w:b w:val="false"/>
          <w:i w:val="false"/>
          <w:color w:val="000000"/>
          <w:sz w:val="28"/>
        </w:rPr>
        <w:t xml:space="preserve">
      Сноска. Статья 18 - с изменениями, внесенными Законом РК от 9.12.98г. N 306. </w:t>
      </w:r>
    </w:p>
    <w:bookmarkStart w:name="z34"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Статья 19. Протокол об итогах конкурса </w:t>
      </w:r>
    </w:p>
    <w:bookmarkStart w:name="z35"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1. При осуществлении государственных закупок, организатор конкурса обязан оформить протокол об итогах конкурса, в котором должна содержаться следующая информация: </w:t>
      </w:r>
    </w:p>
    <w:p>
      <w:pPr>
        <w:spacing w:after="0"/>
        <w:ind w:left="0"/>
        <w:jc w:val="both"/>
      </w:pPr>
      <w:r>
        <w:rPr>
          <w:rFonts w:ascii="Times New Roman"/>
          <w:b w:val="false"/>
          <w:i w:val="false"/>
          <w:color w:val="000000"/>
          <w:sz w:val="28"/>
        </w:rPr>
        <w:t xml:space="preserve">
      1) краткое описание закупаемых товаров, работ и услуг; </w:t>
      </w:r>
    </w:p>
    <w:p>
      <w:pPr>
        <w:spacing w:after="0"/>
        <w:ind w:left="0"/>
        <w:jc w:val="both"/>
      </w:pPr>
      <w:r>
        <w:rPr>
          <w:rFonts w:ascii="Times New Roman"/>
          <w:b w:val="false"/>
          <w:i w:val="false"/>
          <w:color w:val="000000"/>
          <w:sz w:val="28"/>
        </w:rPr>
        <w:t xml:space="preserve">
      2) наименования и места нахождения потенциальных поставщиков, представивших конкурсные заявки, а также наименование, место нахождения победителя конкурса и условия, на которых он признан победителем; </w:t>
      </w:r>
    </w:p>
    <w:p>
      <w:pPr>
        <w:spacing w:after="0"/>
        <w:ind w:left="0"/>
        <w:jc w:val="both"/>
      </w:pPr>
      <w:r>
        <w:rPr>
          <w:rFonts w:ascii="Times New Roman"/>
          <w:b w:val="false"/>
          <w:i w:val="false"/>
          <w:color w:val="000000"/>
          <w:sz w:val="28"/>
        </w:rPr>
        <w:t xml:space="preserve">
      3) информация о квалификационных данных потенциальных поставщиков, представивших конкурсные заявки, или информация об отсутствии таких данных; </w:t>
      </w:r>
    </w:p>
    <w:p>
      <w:pPr>
        <w:spacing w:after="0"/>
        <w:ind w:left="0"/>
        <w:jc w:val="both"/>
      </w:pPr>
      <w:r>
        <w:rPr>
          <w:rFonts w:ascii="Times New Roman"/>
          <w:b w:val="false"/>
          <w:i w:val="false"/>
          <w:color w:val="000000"/>
          <w:sz w:val="28"/>
        </w:rPr>
        <w:t xml:space="preserve">
      4) цена и краткое изложение других основных условий каждой конкурсной заявки; </w:t>
      </w:r>
    </w:p>
    <w:p>
      <w:pPr>
        <w:spacing w:after="0"/>
        <w:ind w:left="0"/>
        <w:jc w:val="both"/>
      </w:pPr>
      <w:r>
        <w:rPr>
          <w:rFonts w:ascii="Times New Roman"/>
          <w:b w:val="false"/>
          <w:i w:val="false"/>
          <w:color w:val="000000"/>
          <w:sz w:val="28"/>
        </w:rPr>
        <w:t xml:space="preserve">
      5) краткое изложение критериев оценки и сопоставления конкурсных заявок; </w:t>
      </w:r>
    </w:p>
    <w:p>
      <w:pPr>
        <w:spacing w:after="0"/>
        <w:ind w:left="0"/>
        <w:jc w:val="both"/>
      </w:pPr>
      <w:r>
        <w:rPr>
          <w:rFonts w:ascii="Times New Roman"/>
          <w:b w:val="false"/>
          <w:i w:val="false"/>
          <w:color w:val="000000"/>
          <w:sz w:val="28"/>
        </w:rPr>
        <w:t xml:space="preserve">
      6) указание соответствующих причин в случае отклонения всех конкурсных заявок; </w:t>
      </w:r>
    </w:p>
    <w:p>
      <w:pPr>
        <w:spacing w:after="0"/>
        <w:ind w:left="0"/>
        <w:jc w:val="both"/>
      </w:pPr>
      <w:r>
        <w:rPr>
          <w:rFonts w:ascii="Times New Roman"/>
          <w:b w:val="false"/>
          <w:i w:val="false"/>
          <w:color w:val="000000"/>
          <w:sz w:val="28"/>
        </w:rPr>
        <w:t xml:space="preserve">
      7) указание соответствующих причин, если в результате конкурса не был определен победитель; </w:t>
      </w:r>
    </w:p>
    <w:p>
      <w:pPr>
        <w:spacing w:after="0"/>
        <w:ind w:left="0"/>
        <w:jc w:val="both"/>
      </w:pPr>
      <w:r>
        <w:rPr>
          <w:rFonts w:ascii="Times New Roman"/>
          <w:b w:val="false"/>
          <w:i w:val="false"/>
          <w:color w:val="000000"/>
          <w:sz w:val="28"/>
        </w:rPr>
        <w:t xml:space="preserve">
      8)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 </w:t>
      </w:r>
    </w:p>
    <w:p>
      <w:pPr>
        <w:spacing w:after="0"/>
        <w:ind w:left="0"/>
        <w:jc w:val="both"/>
      </w:pPr>
      <w:r>
        <w:rPr>
          <w:rFonts w:ascii="Times New Roman"/>
          <w:b w:val="false"/>
          <w:i w:val="false"/>
          <w:color w:val="000000"/>
          <w:sz w:val="28"/>
        </w:rPr>
        <w:t xml:space="preserve">
      Сноска. Пункт 1 -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2. Информация, предусмотренная подпунктами 1)-4) и 6)-8) пункта 1 настоящей статьи, предоставляется по требованию любого потенциального поставщика, принявшего участие в конкурсе, в результате которого не был определен победитель конкурса. Эта информация не предоставляется, если ее раскрытие может нанести ущерб интересам обороноспособности, правопорядка и национальной безопасности Республики Казахстан, а также законным коммерческим интересам сторон или препятствует добросовестной конкуренции. </w:t>
      </w:r>
    </w:p>
    <w:p>
      <w:pPr>
        <w:spacing w:after="0"/>
        <w:ind w:left="0"/>
        <w:jc w:val="both"/>
      </w:pPr>
      <w:r>
        <w:rPr>
          <w:rFonts w:ascii="Times New Roman"/>
          <w:b w:val="false"/>
          <w:i w:val="false"/>
          <w:color w:val="000000"/>
          <w:sz w:val="28"/>
        </w:rPr>
        <w:t xml:space="preserve">
      Сноска. Пункт 2 - с изменениями, внесенными Законом РК от 9.12.98г. N 306.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Сноска. Пункт 3 - исключен согласно Закону РК от 9.12.98г. N 306. </w:t>
      </w:r>
    </w:p>
    <w:bookmarkStart w:name="z36"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Статья 20. Открытый конкурс </w:t>
      </w:r>
    </w:p>
    <w:bookmarkStart w:name="z37"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1. Открытый конкурс является основным способом осуществления государственных закупок, за исключением случаев, для которых настоящим Законом предусмотрен иной способ осуществления закупок. </w:t>
      </w:r>
    </w:p>
    <w:p>
      <w:pPr>
        <w:spacing w:after="0"/>
        <w:ind w:left="0"/>
        <w:jc w:val="both"/>
      </w:pPr>
      <w:r>
        <w:rPr>
          <w:rFonts w:ascii="Times New Roman"/>
          <w:b w:val="false"/>
          <w:i w:val="false"/>
          <w:color w:val="000000"/>
          <w:sz w:val="28"/>
        </w:rPr>
        <w:t xml:space="preserve">
      2. Объявления о проведении открытого конкурса и сообщения об итогах проведения открытого конкурса публикуются в официальной печати. </w:t>
      </w:r>
    </w:p>
    <w:p>
      <w:pPr>
        <w:spacing w:after="0"/>
        <w:ind w:left="0"/>
        <w:jc w:val="both"/>
      </w:pPr>
      <w:r>
        <w:rPr>
          <w:rFonts w:ascii="Times New Roman"/>
          <w:b w:val="false"/>
          <w:i w:val="false"/>
          <w:color w:val="000000"/>
          <w:sz w:val="28"/>
        </w:rPr>
        <w:t xml:space="preserve">
      3. Объявление о проведении открытого конкурса должно быть опубликовано не позднее чем за один месяц до дня окончания приема заявок на участие в этом конкурсе. </w:t>
      </w:r>
    </w:p>
    <w:bookmarkStart w:name="z38"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Статья 21. Закрытый конкурс </w:t>
      </w:r>
    </w:p>
    <w:bookmarkStart w:name="z39"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1. Закрытый конкурс проводится в случаях, когда: </w:t>
      </w:r>
    </w:p>
    <w:p>
      <w:pPr>
        <w:spacing w:after="0"/>
        <w:ind w:left="0"/>
        <w:jc w:val="both"/>
      </w:pPr>
      <w:r>
        <w:rPr>
          <w:rFonts w:ascii="Times New Roman"/>
          <w:b w:val="false"/>
          <w:i w:val="false"/>
          <w:color w:val="000000"/>
          <w:sz w:val="28"/>
        </w:rPr>
        <w:t xml:space="preserve">
      1) товары, работы и услуги по причине их высокосложного или специализированного характера имеются в наличии только у ограниченного числа потенциальных поставщиков и такие потенциальные поставщики заранее известны; </w:t>
      </w:r>
    </w:p>
    <w:p>
      <w:pPr>
        <w:spacing w:after="0"/>
        <w:ind w:left="0"/>
        <w:jc w:val="both"/>
      </w:pPr>
      <w:r>
        <w:rPr>
          <w:rFonts w:ascii="Times New Roman"/>
          <w:b w:val="false"/>
          <w:i w:val="false"/>
          <w:color w:val="000000"/>
          <w:sz w:val="28"/>
        </w:rPr>
        <w:t xml:space="preserve">
      2) время и расходы, требующиеся для рассмотрения и оценки большого количества конкурсных заявок, будут несоизмеримы со стоимостью закупаемых товаров, работ и услуг. </w:t>
      </w:r>
    </w:p>
    <w:p>
      <w:pPr>
        <w:spacing w:after="0"/>
        <w:ind w:left="0"/>
        <w:jc w:val="both"/>
      </w:pPr>
      <w:r>
        <w:rPr>
          <w:rFonts w:ascii="Times New Roman"/>
          <w:b w:val="false"/>
          <w:i w:val="false"/>
          <w:color w:val="000000"/>
          <w:sz w:val="28"/>
        </w:rPr>
        <w:t xml:space="preserve">
      2. Уведомление о приглашении потенциальных поставщиков к участию в закрытом конкурсе должно быть направлено им не позднее чем за один месяц до дня окончания приема заявок на участие в этом конкурсе. </w:t>
      </w:r>
    </w:p>
    <w:bookmarkStart w:name="z40"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Статья 22. Конкурс с использованием двухэтапных процедур </w:t>
      </w:r>
    </w:p>
    <w:bookmarkStart w:name="z41"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1. Конкурс с использованием двухэтапных процедур представляет собой совокупность следующих этапов: </w:t>
      </w:r>
    </w:p>
    <w:p>
      <w:pPr>
        <w:spacing w:after="0"/>
        <w:ind w:left="0"/>
        <w:jc w:val="both"/>
      </w:pPr>
      <w:r>
        <w:rPr>
          <w:rFonts w:ascii="Times New Roman"/>
          <w:b w:val="false"/>
          <w:i w:val="false"/>
          <w:color w:val="000000"/>
          <w:sz w:val="28"/>
        </w:rPr>
        <w:t xml:space="preserve">
      запрос у потенциальных поставщиков предложений, касающихся технических, качественных или иных характеристик товаров, работ, услуг без указания цены конкурсной заявки, проведение анализа представленных предложений и, при необходимости, проведение переговоров с потенциальными поставщиками; </w:t>
      </w:r>
    </w:p>
    <w:p>
      <w:pPr>
        <w:spacing w:after="0"/>
        <w:ind w:left="0"/>
        <w:jc w:val="both"/>
      </w:pPr>
      <w:r>
        <w:rPr>
          <w:rFonts w:ascii="Times New Roman"/>
          <w:b w:val="false"/>
          <w:i w:val="false"/>
          <w:color w:val="000000"/>
          <w:sz w:val="28"/>
        </w:rPr>
        <w:t xml:space="preserve">
      внесение потенциальными поставщиками, предложения которых признаны соответствующими заданным техническим, качественным или иным характеристикам товаров, работ, услуг, конкурсных заявок с указанием цены. </w:t>
      </w:r>
    </w:p>
    <w:p>
      <w:pPr>
        <w:spacing w:after="0"/>
        <w:ind w:left="0"/>
        <w:jc w:val="both"/>
      </w:pPr>
      <w:r>
        <w:rPr>
          <w:rFonts w:ascii="Times New Roman"/>
          <w:b w:val="false"/>
          <w:i w:val="false"/>
          <w:color w:val="000000"/>
          <w:sz w:val="28"/>
        </w:rPr>
        <w:t xml:space="preserve">
      2. Конкурс с использованием двухэтапных процедур проводится в случаях, когда: </w:t>
      </w:r>
    </w:p>
    <w:p>
      <w:pPr>
        <w:spacing w:after="0"/>
        <w:ind w:left="0"/>
        <w:jc w:val="both"/>
      </w:pPr>
      <w:r>
        <w:rPr>
          <w:rFonts w:ascii="Times New Roman"/>
          <w:b w:val="false"/>
          <w:i w:val="false"/>
          <w:color w:val="000000"/>
          <w:sz w:val="28"/>
        </w:rPr>
        <w:t xml:space="preserve">
      1) сложно сформулировать подробные спецификации товаров, работ или услуг и определить их технические и иные характеристики, и заказчику необходимо запросить конкурсные предложения потенциальных поставщиков или провести с ними переговоры; </w:t>
      </w:r>
    </w:p>
    <w:p>
      <w:pPr>
        <w:spacing w:after="0"/>
        <w:ind w:left="0"/>
        <w:jc w:val="both"/>
      </w:pPr>
      <w:r>
        <w:rPr>
          <w:rFonts w:ascii="Times New Roman"/>
          <w:b w:val="false"/>
          <w:i w:val="false"/>
          <w:color w:val="000000"/>
          <w:sz w:val="28"/>
        </w:rPr>
        <w:t xml:space="preserve">
      2) необходимо проведение научных исследований, экспериментов, изысканий или разработок; </w:t>
      </w:r>
    </w:p>
    <w:p>
      <w:pPr>
        <w:spacing w:after="0"/>
        <w:ind w:left="0"/>
        <w:jc w:val="both"/>
      </w:pPr>
      <w:r>
        <w:rPr>
          <w:rFonts w:ascii="Times New Roman"/>
          <w:b w:val="false"/>
          <w:i w:val="false"/>
          <w:color w:val="000000"/>
          <w:sz w:val="28"/>
        </w:rPr>
        <w:t xml:space="preserve">
      3) одноэтапный открытый конкурс или закрытый конкурс не привел к определению победителя конкурса. </w:t>
      </w:r>
    </w:p>
    <w:bookmarkStart w:name="z42"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Статья 23. Выбор поставщика с использованием запроса ценовых </w:t>
      </w:r>
    </w:p>
    <w:p>
      <w:pPr>
        <w:spacing w:after="0"/>
        <w:ind w:left="0"/>
        <w:jc w:val="both"/>
      </w:pPr>
      <w:r>
        <w:rPr>
          <w:rFonts w:ascii="Times New Roman"/>
          <w:b w:val="false"/>
          <w:i w:val="false"/>
          <w:color w:val="000000"/>
          <w:sz w:val="28"/>
        </w:rPr>
        <w:t xml:space="preserve">
      предложений </w:t>
      </w:r>
    </w:p>
    <w:p>
      <w:pPr>
        <w:spacing w:after="0"/>
        <w:ind w:left="0"/>
        <w:jc w:val="both"/>
      </w:pPr>
      <w:r>
        <w:rPr>
          <w:rFonts w:ascii="Times New Roman"/>
          <w:b w:val="false"/>
          <w:i w:val="false"/>
          <w:color w:val="000000"/>
          <w:sz w:val="28"/>
        </w:rPr>
        <w:t xml:space="preserve">
      Сноска. Название статьи 23 - с изменениями, внесенными Законом РК от 9.12.98г. N 306. </w:t>
      </w:r>
    </w:p>
    <w:bookmarkStart w:name="z43"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
      1. Выбор поставщика с использованием запроса ценовых предложений проводится на имеющиеся в наличии товары, работы и услуги, подробная спецификация которых не имеет для заказчика существенного значения, а существенным условием является цена. </w:t>
      </w:r>
    </w:p>
    <w:p>
      <w:pPr>
        <w:spacing w:after="0"/>
        <w:ind w:left="0"/>
        <w:jc w:val="both"/>
      </w:pPr>
      <w:r>
        <w:rPr>
          <w:rFonts w:ascii="Times New Roman"/>
          <w:b w:val="false"/>
          <w:i w:val="false"/>
          <w:color w:val="000000"/>
          <w:sz w:val="28"/>
        </w:rPr>
        <w:t xml:space="preserve">
      Сноска. Пункт 1 - с изменениями, внесенными Законом РК от 9.12.98г. N 306. </w:t>
      </w:r>
    </w:p>
    <w:p>
      <w:pPr>
        <w:spacing w:after="0"/>
        <w:ind w:left="0"/>
        <w:jc w:val="both"/>
      </w:pPr>
      <w:r>
        <w:rPr>
          <w:rFonts w:ascii="Times New Roman"/>
          <w:b w:val="false"/>
          <w:i w:val="false"/>
          <w:color w:val="000000"/>
          <w:sz w:val="28"/>
        </w:rPr>
        <w:t xml:space="preserve">
      2. Выбор поставщика с использованием запроса ценовых предложений применяется только в случае, если объемы государственных закупок каких-либо однородных видов товаров, работ или услуг в стоимостном выражении не превышают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w:t>
      </w:r>
    </w:p>
    <w:p>
      <w:pPr>
        <w:spacing w:after="0"/>
        <w:ind w:left="0"/>
        <w:jc w:val="both"/>
      </w:pPr>
      <w:r>
        <w:rPr>
          <w:rFonts w:ascii="Times New Roman"/>
          <w:b w:val="false"/>
          <w:i w:val="false"/>
          <w:color w:val="000000"/>
          <w:sz w:val="28"/>
        </w:rPr>
        <w:t xml:space="preserve">
      Сноска. Пункт 2 - с изменениями и дополнениями, внесенными Законом РК от 9.12.98г. N 306. </w:t>
      </w:r>
    </w:p>
    <w:p>
      <w:pPr>
        <w:spacing w:after="0"/>
        <w:ind w:left="0"/>
        <w:jc w:val="both"/>
      </w:pPr>
      <w:r>
        <w:rPr>
          <w:rFonts w:ascii="Times New Roman"/>
          <w:b w:val="false"/>
          <w:i w:val="false"/>
          <w:color w:val="000000"/>
          <w:sz w:val="28"/>
        </w:rPr>
        <w:t xml:space="preserve">
      3. Не допускается дробление объемов закупок однородных видов товаров, работ или услуг в течение финансового года на части, размер хотя бы одной из которых менее установленного пунктом 2 настоящей статьи. </w:t>
      </w:r>
    </w:p>
    <w:bookmarkStart w:name="z44"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Статья 24. Государственные закупки из одного источника </w:t>
      </w:r>
    </w:p>
    <w:bookmarkStart w:name="z45"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
      1. Государственные закупки из одного источника означают закупки без применения конкурса и проводятся в случаях, когда: </w:t>
      </w:r>
    </w:p>
    <w:p>
      <w:pPr>
        <w:spacing w:after="0"/>
        <w:ind w:left="0"/>
        <w:jc w:val="both"/>
      </w:pPr>
      <w:r>
        <w:rPr>
          <w:rFonts w:ascii="Times New Roman"/>
          <w:b w:val="false"/>
          <w:i w:val="false"/>
          <w:color w:val="000000"/>
          <w:sz w:val="28"/>
        </w:rPr>
        <w:t xml:space="preserve">
      1) данные товары, работы и услуги имеются в наличии только у какого-либо конкретного потенциального поставщика или какой-либо конкретный потенциальный поставщик обладает исключительными правами в отношении данных товаров, работ и услуг; </w:t>
      </w:r>
    </w:p>
    <w:p>
      <w:pPr>
        <w:spacing w:after="0"/>
        <w:ind w:left="0"/>
        <w:jc w:val="both"/>
      </w:pPr>
      <w:r>
        <w:rPr>
          <w:rFonts w:ascii="Times New Roman"/>
          <w:b w:val="false"/>
          <w:i w:val="false"/>
          <w:color w:val="000000"/>
          <w:sz w:val="28"/>
        </w:rPr>
        <w:t xml:space="preserve">
      2) вследствие чрезвычайной ситуации возникает срочная потребность в данных товарах, работах и услугах, что делает нецелесообразным проведение конкурсов; </w:t>
      </w:r>
    </w:p>
    <w:p>
      <w:pPr>
        <w:spacing w:after="0"/>
        <w:ind w:left="0"/>
        <w:jc w:val="both"/>
      </w:pPr>
      <w:r>
        <w:rPr>
          <w:rFonts w:ascii="Times New Roman"/>
          <w:b w:val="false"/>
          <w:i w:val="false"/>
          <w:color w:val="000000"/>
          <w:sz w:val="28"/>
        </w:rPr>
        <w:t xml:space="preserve">
      3) заказчик, закупив товары, оборудование, технологию или услуги у какого-либо поставщика, определяет, что у того же поставщика должны быть произведены другие закупки по соображениям унификации, стандартизации или ввиду необходимости обеспечения совместимости с имеющимися товарами, оборудованием, технологией или услугами; </w:t>
      </w:r>
    </w:p>
    <w:p>
      <w:pPr>
        <w:spacing w:after="0"/>
        <w:ind w:left="0"/>
        <w:jc w:val="both"/>
      </w:pPr>
      <w:r>
        <w:rPr>
          <w:rFonts w:ascii="Times New Roman"/>
          <w:b w:val="false"/>
          <w:i w:val="false"/>
          <w:color w:val="000000"/>
          <w:sz w:val="28"/>
        </w:rPr>
        <w:t xml:space="preserve">
      4) товары, работы и услуги, производимые государственными производственными предприятиями и учреждениями, в случаях и порядке, устанавливаемых Правительством Республики Казахстан, обеспечивают гарантии национальной безопасности, правопорядка и обороноспособности Республики Казахстан. </w:t>
      </w:r>
    </w:p>
    <w:p>
      <w:pPr>
        <w:spacing w:after="0"/>
        <w:ind w:left="0"/>
        <w:jc w:val="both"/>
      </w:pPr>
      <w:r>
        <w:rPr>
          <w:rFonts w:ascii="Times New Roman"/>
          <w:b w:val="false"/>
          <w:i w:val="false"/>
          <w:color w:val="000000"/>
          <w:sz w:val="28"/>
        </w:rPr>
        <w:t xml:space="preserve">
      Сноска. Пункт 1 дополнен подпунктом 4 согласно Закону РК от 9.12.98г. N 306. </w:t>
      </w:r>
    </w:p>
    <w:p>
      <w:pPr>
        <w:spacing w:after="0"/>
        <w:ind w:left="0"/>
        <w:jc w:val="both"/>
      </w:pPr>
      <w:r>
        <w:rPr>
          <w:rFonts w:ascii="Times New Roman"/>
          <w:b w:val="false"/>
          <w:i w:val="false"/>
          <w:color w:val="000000"/>
          <w:sz w:val="28"/>
        </w:rPr>
        <w:t xml:space="preserve">
      2. При применении пункта 1 настоящей статьи заказчик имеет право запросить у такого потенциального поставщика все необходимые обоснования предлагаемой этим потенциальным поставщиком цены товаров, работ и услуг. </w:t>
      </w:r>
    </w:p>
    <w:p>
      <w:pPr>
        <w:spacing w:after="0"/>
        <w:ind w:left="0"/>
        <w:jc w:val="both"/>
      </w:pPr>
      <w:r>
        <w:rPr>
          <w:rFonts w:ascii="Times New Roman"/>
          <w:b w:val="false"/>
          <w:i w:val="false"/>
          <w:color w:val="000000"/>
          <w:sz w:val="28"/>
        </w:rPr>
        <w:t xml:space="preserve">
      3. При проведении государственных закупок из одного источника заказчик должен вести протокол о закупках, в котором должна содержаться следующая информация: </w:t>
      </w:r>
    </w:p>
    <w:p>
      <w:pPr>
        <w:spacing w:after="0"/>
        <w:ind w:left="0"/>
        <w:jc w:val="both"/>
      </w:pPr>
      <w:r>
        <w:rPr>
          <w:rFonts w:ascii="Times New Roman"/>
          <w:b w:val="false"/>
          <w:i w:val="false"/>
          <w:color w:val="000000"/>
          <w:sz w:val="28"/>
        </w:rPr>
        <w:t xml:space="preserve">
      1) обоснование применения способа государственных закупок из одного источника; </w:t>
      </w:r>
    </w:p>
    <w:p>
      <w:pPr>
        <w:spacing w:after="0"/>
        <w:ind w:left="0"/>
        <w:jc w:val="both"/>
      </w:pPr>
      <w:r>
        <w:rPr>
          <w:rFonts w:ascii="Times New Roman"/>
          <w:b w:val="false"/>
          <w:i w:val="false"/>
          <w:color w:val="000000"/>
          <w:sz w:val="28"/>
        </w:rPr>
        <w:t xml:space="preserve">
      2) краткое описание товаров, работ и услуг, закупленных из одного источника; </w:t>
      </w:r>
    </w:p>
    <w:p>
      <w:pPr>
        <w:spacing w:after="0"/>
        <w:ind w:left="0"/>
        <w:jc w:val="both"/>
      </w:pPr>
      <w:r>
        <w:rPr>
          <w:rFonts w:ascii="Times New Roman"/>
          <w:b w:val="false"/>
          <w:i w:val="false"/>
          <w:color w:val="000000"/>
          <w:sz w:val="28"/>
        </w:rPr>
        <w:t xml:space="preserve">
      3) наименование и место нахождения поставщика, с которым заключен договор о государственных закупках, и цена такого договора. </w:t>
      </w:r>
    </w:p>
    <w:bookmarkStart w:name="z46"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val="false"/>
          <w:i w:val="false"/>
          <w:color w:val="000000"/>
          <w:sz w:val="28"/>
        </w:rPr>
        <w:t xml:space="preserve">
      Статья 25. Особые условия государственных закупок </w:t>
      </w:r>
    </w:p>
    <w:p>
      <w:pPr>
        <w:spacing w:after="0"/>
        <w:ind w:left="0"/>
        <w:jc w:val="both"/>
      </w:pPr>
      <w:r>
        <w:rPr>
          <w:rFonts w:ascii="Times New Roman"/>
          <w:b w:val="false"/>
          <w:i w:val="false"/>
          <w:color w:val="000000"/>
          <w:sz w:val="28"/>
        </w:rPr>
        <w:t xml:space="preserve">
      для обеспечения потребностей обороны, </w:t>
      </w:r>
    </w:p>
    <w:p>
      <w:pPr>
        <w:spacing w:after="0"/>
        <w:ind w:left="0"/>
        <w:jc w:val="both"/>
      </w:pPr>
      <w:r>
        <w:rPr>
          <w:rFonts w:ascii="Times New Roman"/>
          <w:b w:val="false"/>
          <w:i w:val="false"/>
          <w:color w:val="000000"/>
          <w:sz w:val="28"/>
        </w:rPr>
        <w:t xml:space="preserve">
      правопорядка и национальной безопасности </w:t>
      </w:r>
    </w:p>
    <w:bookmarkStart w:name="z47"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
      Государственные закупки для обеспечения потребностей обороны, правопорядка и национальной безопасности проводятся в соответствии с настоящим Законом, за исключением случаев, когда для процесса государственных закупок требуется установление особого порядка, обеспечивающего соблюдение режима секретности, а также гарантии национальной безопасности и обороноспособности Республики Казахстан. Особый порядок проведения таких закупок устанавливается Правительством Республики Казахстан. </w:t>
      </w:r>
    </w:p>
    <w:bookmarkStart w:name="z48" w:id="48"/>
    <w:p>
      <w:pPr>
        <w:spacing w:after="0"/>
        <w:ind w:left="0"/>
        <w:jc w:val="both"/>
      </w:pPr>
      <w:r>
        <w:rPr>
          <w:rFonts w:ascii="Times New Roman"/>
          <w:b w:val="false"/>
          <w:i w:val="false"/>
          <w:color w:val="000000"/>
          <w:sz w:val="28"/>
        </w:rPr>
        <w:t xml:space="preserve">
       </w:t>
      </w:r>
    </w:p>
    <w:bookmarkEnd w:id="48"/>
    <w:p>
      <w:pPr>
        <w:spacing w:after="0"/>
        <w:ind w:left="0"/>
        <w:jc w:val="both"/>
      </w:pPr>
      <w:r>
        <w:rPr>
          <w:rFonts w:ascii="Times New Roman"/>
          <w:b w:val="false"/>
          <w:i w:val="false"/>
          <w:color w:val="000000"/>
          <w:sz w:val="28"/>
        </w:rPr>
        <w:t xml:space="preserve">
      Статья 25-1. Поддержка отечественных потенциальных </w:t>
      </w:r>
    </w:p>
    <w:p>
      <w:pPr>
        <w:spacing w:after="0"/>
        <w:ind w:left="0"/>
        <w:jc w:val="both"/>
      </w:pPr>
      <w:r>
        <w:rPr>
          <w:rFonts w:ascii="Times New Roman"/>
          <w:b w:val="false"/>
          <w:i w:val="false"/>
          <w:color w:val="000000"/>
          <w:sz w:val="28"/>
        </w:rPr>
        <w:t xml:space="preserve">
      поставщиков </w:t>
      </w:r>
    </w:p>
    <w:bookmarkStart w:name="z49"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
      1. Отечественные потенциальные поставщики, в том числе субъекты малого предпринимательства, при определении выигравшей конкурсной заявки имеют приоритет, порядок предоставления которого определяется Правительством Республики Казахстан, при соблюдении следующих условий: </w:t>
      </w:r>
    </w:p>
    <w:p>
      <w:pPr>
        <w:spacing w:after="0"/>
        <w:ind w:left="0"/>
        <w:jc w:val="both"/>
      </w:pPr>
      <w:r>
        <w:rPr>
          <w:rFonts w:ascii="Times New Roman"/>
          <w:b w:val="false"/>
          <w:i w:val="false"/>
          <w:color w:val="000000"/>
          <w:sz w:val="28"/>
        </w:rPr>
        <w:t xml:space="preserve">
      по товарам, произведенным на территории Республики Казахстан, использование местных трудовых, сырьевых и производственных ресурсов в стоимостном выражении должно составлять не менее 50% от их стоимости, а при осуществлении подрядных работ - не менее 80%. </w:t>
      </w:r>
    </w:p>
    <w:p>
      <w:pPr>
        <w:spacing w:after="0"/>
        <w:ind w:left="0"/>
        <w:jc w:val="both"/>
      </w:pPr>
      <w:r>
        <w:rPr>
          <w:rFonts w:ascii="Times New Roman"/>
          <w:b w:val="false"/>
          <w:i w:val="false"/>
          <w:color w:val="000000"/>
          <w:sz w:val="28"/>
        </w:rPr>
        <w:t xml:space="preserve">
      2. Условие предоставления приоритета отечественным потенциальным поставщикам должно быть оговорено в конкурсной документации. </w:t>
      </w:r>
    </w:p>
    <w:p>
      <w:pPr>
        <w:spacing w:after="0"/>
        <w:ind w:left="0"/>
        <w:jc w:val="both"/>
      </w:pPr>
      <w:r>
        <w:rPr>
          <w:rFonts w:ascii="Times New Roman"/>
          <w:b w:val="false"/>
          <w:i w:val="false"/>
          <w:color w:val="000000"/>
          <w:sz w:val="28"/>
        </w:rPr>
        <w:t xml:space="preserve">
      3. Если, при наличии конкурентной среды, участие в конкурсе по подрядным работам принимает непосредственно иностранный потенциальный поставщик, то на него распространяется условие использования местных трудовых, сырьевых и производственных ресурсов, указанных в пункте 1 настоящей статьи. </w:t>
      </w:r>
    </w:p>
    <w:p>
      <w:pPr>
        <w:spacing w:after="0"/>
        <w:ind w:left="0"/>
        <w:jc w:val="both"/>
      </w:pPr>
      <w:r>
        <w:rPr>
          <w:rFonts w:ascii="Times New Roman"/>
          <w:b w:val="false"/>
          <w:i w:val="false"/>
          <w:color w:val="000000"/>
          <w:sz w:val="28"/>
        </w:rPr>
        <w:t xml:space="preserve">
      Сноска. Закон дополнен статьей 25-1 - Законом РК от 9.12.98г. N 306 </w:t>
      </w:r>
      <w:r>
        <w:rPr>
          <w:rFonts w:ascii="Times New Roman"/>
          <w:b w:val="false"/>
          <w:i w:val="false"/>
          <w:color w:val="000000"/>
          <w:sz w:val="28"/>
        </w:rPr>
        <w:t xml:space="preserve">Z980306_ </w:t>
      </w:r>
      <w:r>
        <w:rPr>
          <w:rFonts w:ascii="Times New Roman"/>
          <w:b w:val="false"/>
          <w:i w:val="false"/>
          <w:color w:val="000000"/>
          <w:sz w:val="28"/>
        </w:rPr>
        <w:t xml:space="preserve">. </w:t>
      </w:r>
    </w:p>
    <w:bookmarkStart w:name="z50"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val="false"/>
          <w:i w:val="false"/>
          <w:color w:val="000000"/>
          <w:sz w:val="28"/>
        </w:rPr>
        <w:t xml:space="preserve">
      Статья 25-2. Поддержка субъектов малого предпринимательства при </w:t>
      </w:r>
    </w:p>
    <w:p>
      <w:pPr>
        <w:spacing w:after="0"/>
        <w:ind w:left="0"/>
        <w:jc w:val="both"/>
      </w:pPr>
      <w:r>
        <w:rPr>
          <w:rFonts w:ascii="Times New Roman"/>
          <w:b w:val="false"/>
          <w:i w:val="false"/>
          <w:color w:val="000000"/>
          <w:sz w:val="28"/>
        </w:rPr>
        <w:t xml:space="preserve">
      осуществлении государственных закупок </w:t>
      </w:r>
    </w:p>
    <w:bookmarkStart w:name="z51"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val="false"/>
          <w:i w:val="false"/>
          <w:color w:val="000000"/>
          <w:sz w:val="28"/>
        </w:rPr>
        <w:t xml:space="preserve">
      1. При организации конкурсов по государственным закупкам отдельных видов товаров (работ, услуг) организатор конкурса обязан предусмотреть резервирование до 10 процентов от общего объема таких закупок для организации закупок у субъектов малого предпринимательства. </w:t>
      </w:r>
    </w:p>
    <w:p>
      <w:pPr>
        <w:spacing w:after="0"/>
        <w:ind w:left="0"/>
        <w:jc w:val="both"/>
      </w:pPr>
      <w:r>
        <w:rPr>
          <w:rFonts w:ascii="Times New Roman"/>
          <w:b w:val="false"/>
          <w:i w:val="false"/>
          <w:color w:val="000000"/>
          <w:sz w:val="28"/>
        </w:rPr>
        <w:t xml:space="preserve">
      2. Уполномоченный государственный орган, осуществляющий поддержку малого предпринимательства, ежегодно вносит в Правительство Республики Казахстан предложения по номенклатуре видов товаров (работ, услуг) и их объему, закупки которых должны осуществляться у субъектов малого предпринимательства. </w:t>
      </w:r>
    </w:p>
    <w:p>
      <w:pPr>
        <w:spacing w:after="0"/>
        <w:ind w:left="0"/>
        <w:jc w:val="both"/>
      </w:pPr>
      <w:r>
        <w:rPr>
          <w:rFonts w:ascii="Times New Roman"/>
          <w:b w:val="false"/>
          <w:i w:val="false"/>
          <w:color w:val="000000"/>
          <w:sz w:val="28"/>
        </w:rPr>
        <w:t xml:space="preserve">
      3. В случае непоступления конкурсных заявок от субъектов малого предпринимательства при организации открытого (закрытого) конкурса по государственным закупкам отдельных видов товаров (работ, услуг) организатор вправе осуществить закупки на общих основаниях в порядке, предусмотренном законодательством. </w:t>
      </w:r>
    </w:p>
    <w:p>
      <w:pPr>
        <w:spacing w:after="0"/>
        <w:ind w:left="0"/>
        <w:jc w:val="both"/>
      </w:pPr>
      <w:r>
        <w:rPr>
          <w:rFonts w:ascii="Times New Roman"/>
          <w:b w:val="false"/>
          <w:i w:val="false"/>
          <w:color w:val="000000"/>
          <w:sz w:val="28"/>
        </w:rPr>
        <w:t xml:space="preserve">
      Сноска. Закон дополнен статьей 25-2 - Законом РК от 29 ноября 1999 г. N 489 </w:t>
      </w:r>
      <w:r>
        <w:rPr>
          <w:rFonts w:ascii="Times New Roman"/>
          <w:b w:val="false"/>
          <w:i w:val="false"/>
          <w:color w:val="000000"/>
          <w:sz w:val="28"/>
        </w:rPr>
        <w:t xml:space="preserve">Z990489_ </w:t>
      </w:r>
      <w:r>
        <w:rPr>
          <w:rFonts w:ascii="Times New Roman"/>
          <w:b w:val="false"/>
          <w:i w:val="false"/>
          <w:color w:val="000000"/>
          <w:sz w:val="28"/>
        </w:rPr>
        <w:t xml:space="preserve">. </w:t>
      </w:r>
    </w:p>
    <w:bookmarkStart w:name="z52"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val="false"/>
          <w:i w:val="false"/>
          <w:color w:val="000000"/>
          <w:sz w:val="28"/>
        </w:rPr>
        <w:t xml:space="preserve">
      Статья 26. Обжалование действий и решений организатора </w:t>
      </w:r>
    </w:p>
    <w:p>
      <w:pPr>
        <w:spacing w:after="0"/>
        <w:ind w:left="0"/>
        <w:jc w:val="both"/>
      </w:pPr>
      <w:r>
        <w:rPr>
          <w:rFonts w:ascii="Times New Roman"/>
          <w:b w:val="false"/>
          <w:i w:val="false"/>
          <w:color w:val="000000"/>
          <w:sz w:val="28"/>
        </w:rPr>
        <w:t xml:space="preserve">
      конкурса или заказчика </w:t>
      </w:r>
    </w:p>
    <w:p>
      <w:pPr>
        <w:spacing w:after="0"/>
        <w:ind w:left="0"/>
        <w:jc w:val="both"/>
      </w:pPr>
      <w:r>
        <w:rPr>
          <w:rFonts w:ascii="Times New Roman"/>
          <w:b w:val="false"/>
          <w:i w:val="false"/>
          <w:color w:val="000000"/>
          <w:sz w:val="28"/>
        </w:rPr>
        <w:t xml:space="preserve">
      Сноска. Название статьи 26 - с изменениями, внесенными Законом РК от 9.12.98г. N 306. </w:t>
      </w:r>
    </w:p>
    <w:bookmarkStart w:name="z53"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xml:space="preserve">
      1. В случае нарушения законодательства о государственных закупках в ходе проведения процесса государственных закупок любой потенциальный поставщик вправе обжаловать действия и решения организатора конкурса или заказчика. </w:t>
      </w:r>
    </w:p>
    <w:bookmarkStart w:name="z54" w:id="54"/>
    <w:p>
      <w:pPr>
        <w:spacing w:after="0"/>
        <w:ind w:left="0"/>
        <w:jc w:val="both"/>
      </w:pPr>
      <w:r>
        <w:rPr>
          <w:rFonts w:ascii="Times New Roman"/>
          <w:b w:val="false"/>
          <w:i w:val="false"/>
          <w:color w:val="000000"/>
          <w:sz w:val="28"/>
        </w:rPr>
        <w:t xml:space="preserve">
       </w:t>
      </w:r>
    </w:p>
    <w:bookmarkEnd w:id="54"/>
    <w:p>
      <w:pPr>
        <w:spacing w:after="0"/>
        <w:ind w:left="0"/>
        <w:jc w:val="both"/>
      </w:pPr>
      <w:r>
        <w:rPr>
          <w:rFonts w:ascii="Times New Roman"/>
          <w:b w:val="false"/>
          <w:i w:val="false"/>
          <w:color w:val="000000"/>
          <w:sz w:val="28"/>
        </w:rPr>
        <w:t xml:space="preserve">
      Сноска. Пункт 1 - с изменениями, внесенными Законом РК </w:t>
      </w:r>
    </w:p>
    <w:p>
      <w:pPr>
        <w:spacing w:after="0"/>
        <w:ind w:left="0"/>
        <w:jc w:val="both"/>
      </w:pPr>
      <w:r>
        <w:rPr>
          <w:rFonts w:ascii="Times New Roman"/>
          <w:b w:val="false"/>
          <w:i w:val="false"/>
          <w:color w:val="000000"/>
          <w:sz w:val="28"/>
        </w:rPr>
        <w:t xml:space="preserve">
      от 9.12.98г. N 306.     </w:t>
      </w:r>
    </w:p>
    <w:p>
      <w:pPr>
        <w:spacing w:after="0"/>
        <w:ind w:left="0"/>
        <w:jc w:val="both"/>
      </w:pPr>
      <w:r>
        <w:rPr>
          <w:rFonts w:ascii="Times New Roman"/>
          <w:b w:val="false"/>
          <w:i w:val="false"/>
          <w:color w:val="000000"/>
          <w:sz w:val="28"/>
        </w:rPr>
        <w:t>
      2. Объектом обжалования не могут быть:</w:t>
      </w:r>
    </w:p>
    <w:p>
      <w:pPr>
        <w:spacing w:after="0"/>
        <w:ind w:left="0"/>
        <w:jc w:val="both"/>
      </w:pPr>
      <w:r>
        <w:rPr>
          <w:rFonts w:ascii="Times New Roman"/>
          <w:b w:val="false"/>
          <w:i w:val="false"/>
          <w:color w:val="000000"/>
          <w:sz w:val="28"/>
        </w:rPr>
        <w:t>
      1) выбор способа государственных закупок и вида конкурса;</w:t>
      </w:r>
    </w:p>
    <w:p>
      <w:pPr>
        <w:spacing w:after="0"/>
        <w:ind w:left="0"/>
        <w:jc w:val="both"/>
      </w:pPr>
      <w:r>
        <w:rPr>
          <w:rFonts w:ascii="Times New Roman"/>
          <w:b w:val="false"/>
          <w:i w:val="false"/>
          <w:color w:val="000000"/>
          <w:sz w:val="28"/>
        </w:rPr>
        <w:t>
      2) выбор критериев, по которым организатор конкурса определяет</w:t>
      </w:r>
    </w:p>
    <w:p>
      <w:pPr>
        <w:spacing w:after="0"/>
        <w:ind w:left="0"/>
        <w:jc w:val="both"/>
      </w:pPr>
      <w:r>
        <w:rPr>
          <w:rFonts w:ascii="Times New Roman"/>
          <w:b w:val="false"/>
          <w:i w:val="false"/>
          <w:color w:val="000000"/>
          <w:sz w:val="28"/>
        </w:rPr>
        <w:t>
      победителя конкурса;</w:t>
      </w:r>
    </w:p>
    <w:p>
      <w:pPr>
        <w:spacing w:after="0"/>
        <w:ind w:left="0"/>
        <w:jc w:val="both"/>
      </w:pPr>
      <w:r>
        <w:rPr>
          <w:rFonts w:ascii="Times New Roman"/>
          <w:b w:val="false"/>
          <w:i w:val="false"/>
          <w:color w:val="000000"/>
          <w:sz w:val="28"/>
        </w:rPr>
        <w:t>
      3) ограничение круга потенциальных поставщиков на основании</w:t>
      </w:r>
    </w:p>
    <w:p>
      <w:pPr>
        <w:spacing w:after="0"/>
        <w:ind w:left="0"/>
        <w:jc w:val="both"/>
      </w:pPr>
      <w:r>
        <w:rPr>
          <w:rFonts w:ascii="Times New Roman"/>
          <w:b w:val="false"/>
          <w:i w:val="false"/>
          <w:color w:val="000000"/>
          <w:sz w:val="28"/>
        </w:rPr>
        <w:t>
      пункта 4 статьи 10 настоящего Закона;</w:t>
      </w:r>
    </w:p>
    <w:p>
      <w:pPr>
        <w:spacing w:after="0"/>
        <w:ind w:left="0"/>
        <w:jc w:val="both"/>
      </w:pPr>
      <w:r>
        <w:rPr>
          <w:rFonts w:ascii="Times New Roman"/>
          <w:b w:val="false"/>
          <w:i w:val="false"/>
          <w:color w:val="000000"/>
          <w:sz w:val="28"/>
        </w:rPr>
        <w:t>
      4) решение организатора конкурса отклонить все конкурсные заявки</w:t>
      </w:r>
    </w:p>
    <w:p>
      <w:pPr>
        <w:spacing w:after="0"/>
        <w:ind w:left="0"/>
        <w:jc w:val="both"/>
      </w:pPr>
      <w:r>
        <w:rPr>
          <w:rFonts w:ascii="Times New Roman"/>
          <w:b w:val="false"/>
          <w:i w:val="false"/>
          <w:color w:val="000000"/>
          <w:sz w:val="28"/>
        </w:rPr>
        <w:t>
      в соответствии с настоящим Законом.</w:t>
      </w:r>
    </w:p>
    <w:p>
      <w:pPr>
        <w:spacing w:after="0"/>
        <w:ind w:left="0"/>
        <w:jc w:val="both"/>
      </w:pPr>
      <w:r>
        <w:rPr>
          <w:rFonts w:ascii="Times New Roman"/>
          <w:b w:val="false"/>
          <w:i w:val="false"/>
          <w:color w:val="000000"/>
          <w:sz w:val="28"/>
        </w:rPr>
        <w:t xml:space="preserve">
      3. Обжалование действий и решений организатора конкурса или заказчика </w:t>
      </w:r>
    </w:p>
    <w:p>
      <w:pPr>
        <w:spacing w:after="0"/>
        <w:ind w:left="0"/>
        <w:jc w:val="both"/>
      </w:pPr>
      <w:r>
        <w:rPr>
          <w:rFonts w:ascii="Times New Roman"/>
          <w:b w:val="false"/>
          <w:i w:val="false"/>
          <w:color w:val="000000"/>
          <w:sz w:val="28"/>
        </w:rPr>
        <w:t>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Сноска. Пункт 3 - с изменениями, внесенными Законом РК </w:t>
      </w:r>
    </w:p>
    <w:p>
      <w:pPr>
        <w:spacing w:after="0"/>
        <w:ind w:left="0"/>
        <w:jc w:val="both"/>
      </w:pPr>
      <w:r>
        <w:rPr>
          <w:rFonts w:ascii="Times New Roman"/>
          <w:b w:val="false"/>
          <w:i w:val="false"/>
          <w:color w:val="000000"/>
          <w:sz w:val="28"/>
        </w:rPr>
        <w:t xml:space="preserve">
      от 9.12.98г. N 306.     </w:t>
      </w:r>
    </w:p>
    <w:p>
      <w:pPr>
        <w:spacing w:after="0"/>
        <w:ind w:left="0"/>
        <w:jc w:val="both"/>
      </w:pPr>
      <w:r>
        <w:rPr>
          <w:rFonts w:ascii="Times New Roman"/>
          <w:b w:val="false"/>
          <w:i w:val="false"/>
          <w:color w:val="000000"/>
          <w:sz w:val="28"/>
        </w:rPr>
        <w:t>
      Глава 3. ЗАКЛЮЧИТЕЛЬНЫЕ ПОЛОЖЕНИЯ</w:t>
      </w:r>
    </w:p>
    <w:p>
      <w:pPr>
        <w:spacing w:after="0"/>
        <w:ind w:left="0"/>
        <w:jc w:val="both"/>
      </w:pPr>
      <w:r>
        <w:rPr>
          <w:rFonts w:ascii="Times New Roman"/>
          <w:b w:val="false"/>
          <w:i w:val="false"/>
          <w:color w:val="000000"/>
          <w:sz w:val="28"/>
        </w:rPr>
        <w:t>
      Статья 27. Контроль за исполнением договоров о государственных</w:t>
      </w:r>
    </w:p>
    <w:p>
      <w:pPr>
        <w:spacing w:after="0"/>
        <w:ind w:left="0"/>
        <w:jc w:val="both"/>
      </w:pPr>
      <w:r>
        <w:rPr>
          <w:rFonts w:ascii="Times New Roman"/>
          <w:b w:val="false"/>
          <w:i w:val="false"/>
          <w:color w:val="000000"/>
          <w:sz w:val="28"/>
        </w:rPr>
        <w:t>
      закупках</w:t>
      </w:r>
    </w:p>
    <w:p>
      <w:pPr>
        <w:spacing w:after="0"/>
        <w:ind w:left="0"/>
        <w:jc w:val="both"/>
      </w:pPr>
      <w:r>
        <w:rPr>
          <w:rFonts w:ascii="Times New Roman"/>
          <w:b w:val="false"/>
          <w:i w:val="false"/>
          <w:color w:val="000000"/>
          <w:sz w:val="28"/>
        </w:rPr>
        <w:t xml:space="preserve">
      Контроль за исполнением договоров о государственных закупках осуществляется заказчиком в соответствии с действующим законодательством. </w:t>
      </w:r>
    </w:p>
    <w:p>
      <w:pPr>
        <w:spacing w:after="0"/>
        <w:ind w:left="0"/>
        <w:jc w:val="both"/>
      </w:pPr>
      <w:r>
        <w:rPr>
          <w:rFonts w:ascii="Times New Roman"/>
          <w:b w:val="false"/>
          <w:i w:val="false"/>
          <w:color w:val="000000"/>
          <w:sz w:val="28"/>
        </w:rPr>
        <w:t xml:space="preserve">
      Сноска. Статья 27 - с изменениями, внесенными Законом РК от 9.12.98г. N 306. </w:t>
      </w:r>
    </w:p>
    <w:bookmarkStart w:name="z55"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val="false"/>
          <w:i w:val="false"/>
          <w:color w:val="000000"/>
          <w:sz w:val="28"/>
        </w:rPr>
        <w:t xml:space="preserve">
      Статья 28. Разрешение споров </w:t>
      </w:r>
    </w:p>
    <w:bookmarkStart w:name="z56" w:id="56"/>
    <w:p>
      <w:pPr>
        <w:spacing w:after="0"/>
        <w:ind w:left="0"/>
        <w:jc w:val="both"/>
      </w:pPr>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xml:space="preserve">
      Все споры, возникающие между заказчиком и поставщиком в процессе </w:t>
      </w:r>
    </w:p>
    <w:bookmarkStart w:name="z57" w:id="57"/>
    <w:p>
      <w:pPr>
        <w:spacing w:after="0"/>
        <w:ind w:left="0"/>
        <w:jc w:val="both"/>
      </w:pP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заключения или исполнения договора о закупках, разрешаются в</w:t>
      </w:r>
    </w:p>
    <w:p>
      <w:pPr>
        <w:spacing w:after="0"/>
        <w:ind w:left="0"/>
        <w:jc w:val="both"/>
      </w:pPr>
      <w:r>
        <w:rPr>
          <w:rFonts w:ascii="Times New Roman"/>
          <w:b w:val="false"/>
          <w:i w:val="false"/>
          <w:color w:val="000000"/>
          <w:sz w:val="28"/>
        </w:rPr>
        <w:t>
      соответствии с законодательством Республики Казахстан.</w:t>
      </w:r>
    </w:p>
    <w:p>
      <w:pPr>
        <w:spacing w:after="0"/>
        <w:ind w:left="0"/>
        <w:jc w:val="both"/>
      </w:pPr>
      <w:r>
        <w:rPr>
          <w:rFonts w:ascii="Times New Roman"/>
          <w:b w:val="false"/>
          <w:i w:val="false"/>
          <w:color w:val="000000"/>
          <w:sz w:val="28"/>
        </w:rPr>
        <w:t>
      Статья 29. Ответственность за нарушение законодательства о</w:t>
      </w:r>
    </w:p>
    <w:p>
      <w:pPr>
        <w:spacing w:after="0"/>
        <w:ind w:left="0"/>
        <w:jc w:val="both"/>
      </w:pPr>
      <w:r>
        <w:rPr>
          <w:rFonts w:ascii="Times New Roman"/>
          <w:b w:val="false"/>
          <w:i w:val="false"/>
          <w:color w:val="000000"/>
          <w:sz w:val="28"/>
        </w:rPr>
        <w:t>
      государственных закупках</w:t>
      </w:r>
    </w:p>
    <w:p>
      <w:pPr>
        <w:spacing w:after="0"/>
        <w:ind w:left="0"/>
        <w:jc w:val="both"/>
      </w:pPr>
      <w:r>
        <w:rPr>
          <w:rFonts w:ascii="Times New Roman"/>
          <w:b w:val="false"/>
          <w:i w:val="false"/>
          <w:color w:val="000000"/>
          <w:sz w:val="28"/>
        </w:rPr>
        <w:t>
      Участники процесса государственных закупок за нарушение</w:t>
      </w:r>
    </w:p>
    <w:p>
      <w:pPr>
        <w:spacing w:after="0"/>
        <w:ind w:left="0"/>
        <w:jc w:val="both"/>
      </w:pPr>
      <w:r>
        <w:rPr>
          <w:rFonts w:ascii="Times New Roman"/>
          <w:b w:val="false"/>
          <w:i w:val="false"/>
          <w:color w:val="000000"/>
          <w:sz w:val="28"/>
        </w:rPr>
        <w:t>
      законодательства о государственных закупках несут ответственность в</w:t>
      </w:r>
    </w:p>
    <w:p>
      <w:pPr>
        <w:spacing w:after="0"/>
        <w:ind w:left="0"/>
        <w:jc w:val="both"/>
      </w:pPr>
      <w:r>
        <w:rPr>
          <w:rFonts w:ascii="Times New Roman"/>
          <w:b w:val="false"/>
          <w:i w:val="false"/>
          <w:color w:val="000000"/>
          <w:sz w:val="28"/>
        </w:rPr>
        <w:t>
      соответствии с законодательством Республики Казахстан.</w:t>
      </w:r>
    </w:p>
    <w:p>
      <w:pPr>
        <w:spacing w:after="0"/>
        <w:ind w:left="0"/>
        <w:jc w:val="both"/>
      </w:pPr>
      <w:r>
        <w:rPr>
          <w:rFonts w:ascii="Times New Roman"/>
          <w:b w:val="false"/>
          <w:i w:val="false"/>
          <w:color w:val="000000"/>
          <w:sz w:val="28"/>
        </w:rPr>
        <w:t>
      Статья 30.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1998 года.</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