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72ca" w14:textId="6577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дипломатической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ноября 1997 г. N 187-I. Утратил силу - Законом РК от 7 марта 2002 г. N 299 ~Z020299.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07.03.2002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 основы, а также порядок организации деятельности дипломатической службы Республики Казахстан как части государственной службы.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Понятие дипломатической службы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Дипломатическая служба Республики Казахстан - профессиональная деятельность граждан в государственных органах, осуществляющих внешнеполитическую деятельность республики в соответствии с законодательством и международными договорами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Консульская служба - часть дипломатической службы, осуществляемая на основе Консульского устава Республики Казахстан, утверждаемого Президентом Республики Казахстан.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Правовая основа деятельности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деятельности дипломатической службы составляют: Конституция Республики Казахстан, настоящий Закон, Указ Президента Республики Казахстан, имеющий силу Закона, "О государственной службе", международные договоры Республики Казахстан, а также иные законодательные и нормативные правовые акты Республики Казахстан.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Система органов дипломатической службы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Единую систему органов дипломатической службы образуют Министерство иностранных дел Республики Казахстан, дипломатические представительства и консульские учреждения Республики Казахстан за рубежом, представительства Республики Казахстан при международных организациях, представительства Министерства иностранных дел на территории Республики Казахстан, Департамент по обслуживанию Дипломатического корпуса, а также подведомственные организации, созданные для обеспечения деятельности Министерства иностранных дел. Дипломатическая академия и другие учебные заведения, находящиеся в ведении Министерства иностранных дел.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Министерство иностранных дел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иностранных дел является центральным исполнительным органом Республики Казахстан, осуществляющим внешнеполитическую деятельность и возглавляющим единую систему органов дипломатической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возглавляет Министр иностранных дел Республики Казахстан.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Задачи органов дипломатической службы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органы дипломатической службы возлагаются следующие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для Президента Республики Казахстан предложений по внешнеполитической стратегии Республики Казахстан и реализации международных инициатив Президента;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внешнеполитического курса Республики Казахстан, содействие осуществлению внешнеэкономической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прав и интересов граждан и юридических лиц Республики Казахстан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дипломатических и консульских отношений Республики Казахстан с иностранными государствами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координация деятельности других центральных исполнительных органов в целях обеспечения проведения единого внешнеполитического курса Республики Казахстан в отношениях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изучение политического и экономического положения в мире, внешней и внутренней политики иностранных государств, деятельности международных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государственных органов информацией, необходимой для осуществления внешней и внутренней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других задач в соответствии с Конституцией и законодательством Республики Казахстан.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Основные функции органов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органы дипломатической службы возлагаются: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представительство Республики Казахстан в сношениях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стратегии международной политики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проведения переговоров и подписания международных договоров Республики Казахстан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предложений о заключении, ратификации, исполнении, приостановлении действия и денонсации международных договоров и в установленном порядке внесение их на рассмотрение Президента и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установленном порядке Президенту, Парламенту и Правительству Республики Казахстан предложений и рекомендаций по вопросам отношений Республики Казахстан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участия Республики Казахстан в деятельности Организации Объединенных Наций, других международных организаций, конференций, совещаний, форумов, содействие повышению роли Республики Казахстан как члена международного сообщества в решении глобальных и региональных проблем;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интересов Республики Казахстан в области международной охраны и рационального использования окружающей среды, освоения ресурсов Мирового океана, изучения космического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разработке мероприятий по обеспечению прав и свобод граждан Республики Казахстан, ее обороны и национальной безопасности, охраны правопорядка, развитию и расширению торгово-экономических и финансовых связей, научно-технических, культурных и иных обменов Республики Казахстан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общего наблюдения и контроля за исполнением международных договоров, участником которых является Республика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подготовка предложений по совершенствованию законодательства Республики Казахстан в области международных отношений, приведению его в соответствие с международно-правовыми обязательствами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протокольное обеспечение межгосударственных обменов на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высшем и правительственном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соблюдением дипломатических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консульских привилегий и иммунитетов;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осуществлению межпарламентских связей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с другими странами;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на территории Республики Казахстан 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рубежом консульских функций, регламентированных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международно-правовыми нормами и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содействие развитию связей и контактов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соотечественниками, проживающими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обеспечение функционирования единой государственной системы регистрации, учета и хранения международных договоров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содействие функционированию иностранных дипломатических и консульских представительств на территории Республики Казахстан, осуществление в пределах своей компетенции контроля за деятельностью обслуживающих 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реализация дипломатическими средствами и методами усилий Республики Казахстан по обеспечению международного мира, глобальной и региональной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участие в международных акциях по борьбе с голодом и отсталостью, международным терроризмом, организованной преступностью и незаконным оборотом наркотиков и оружия, а также по ликвидации последствий в зонах экологического неблагополучия и техногенных катастроф;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содействие распространению за рубежом информации о внешней и внутренней политике Республики Казахстан, социально-экономической, культурной и духовной жизни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осуществление функций депозитария международных договоров, заключенных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кадрового обеспечения центрального аппарата Министерства иностранных дел и его представительств как за рубежом, так и на территории Республики Казахстан, подведомственных организаций, организация подготовки, переподготовки и повышения квалификации кадров дипломатической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взаимодействие по вопросам своей компетенции с государственными органами Республики Казахстан и общественными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информирование государственных органов Республики Казахстан, средств массовой информации о международном положении внешней политике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осуществление других функций, предусмотренных законодательством Республики Казахстан.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Связь, архив, безопасность и печатные органы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Дипломатическая служба располагает самостоятельной связью и архивом.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Дипломатическая служба использует собственно сеть телекоммуникаций и курьерскую службу.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архиве дипломатической службы хранятся оригиналы и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достоверные копии международных договоров, а также другие материалы,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осуществления ее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Дипломатическая служба организует систему безопасности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и учреждений на территорий Республики Казахстан 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дипломатической службы вправе издавать печатную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II. КАДРЫ ДИПЛОМАТИЧЕСКОЙ СЛУЖБЫ,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ДИПЛОМАТИЧЕСКИЕ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Состав кадров дипломатической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сотрудников дипломатической службы, работающих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загранучреждениях Республики Казахстан, устанавливаются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Чрезвычайный и Полномочный Посол, Постоянный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при международных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Генеральный консул;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Советник-посланник (заместитель Постоянного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первый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вице-консул;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второй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третий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атташе;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референт.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Кадры дипломатической службы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сотрудники, занимающие на постоянной основе штатные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сотрудники, занимающие на постоянной основе штатные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административно-технические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сотрудники, занимающие штатные дипломатические и административно-технические должности на контрактной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Сотрудниками дипломатической службы являются лица, занимающие в органах дипломатической службы дипломатические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сотрудникам дипломатической службы не относятся лица, осуществляющие техническое обслуживание и обеспечивающие функционирование органов дипломатической службы и их аппаратов, правовое положение которых регулируется, трудовым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Сотрудники дипломатической службы при переводе из органов дипломатической службы в другие государственные органы Республики Казахстан зачисляются в резерв Министерства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резерве Министерства иностранных дел утверждается Министром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настоящего Закона в части, касающейся присвоения дипломатических рангов, исчисления стажа дипломатической службы и социально-бытовых вопросов, распространяются на сотрудников дипломатической службы, командированных на работу в международные организации, временно направленных Министерством иностранных дел в высшие учебные заведения, аспирантуру, докторантуру и научные учреждения.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Назначение на дипломатические должности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дипломатические должности назначаются граждане Республики Казахстан, имеющие высшее образование, владеющие иностранным языком и обладающие специальными знаниями, необходимыми для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 иностранных дел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Послы Республики Казахстан, постоянные представители Республики Казахстан при международных организациях назначаются на должности и освобождаются от должностей Президентом Республики Казахстан по представлению Министра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Министра иностранных дел, ректор Дипломатической академии назначаются на должности и освобождаются от должностей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на другие должности дипломатической службы производится Министром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 дипломатической службы, возвратившийся в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Казахстан после работы за границей, назначается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равнозначную той, которую он занимал за границей,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условии, если он не подвергался взысканиям, предусмотренным статьей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III. ДИПЛОМАТИЧЕСКИЕ РАНГИ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10. Дипломатические ранги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дипломатической службы с учетом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и квалификации присваиваются следующие дипломатические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атташе;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третий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второй секретарь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второй секретарь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первый секретарь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первый секретарь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советник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советник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Чрезвычайный и Полномочный Посланник II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Чрезвычайный и Полномочный Посланник I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Чрезвычайный и Полномочный Посол.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Порядок присвоения дипломатических рангов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Дипломатические ранги Чрезвычайного и Полномочного Посла, Чрезвычайного и Полномочного Посланника I и II классов присваиваются Президентом Республики Казахстан по представлению Министра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дипломатические ранги присваиваются Министром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присвоения дипломатических рангов, присваиваемых Министром иностранных дел, определяется положением, утверждаемым Министром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Дипломатический ранг сотрудника, как правило, должен соответствовать занимаемой должности дипломатической службы или быть на одну ступень выше или ниже 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Присвоение дипломатических рангов подтверждается выдачей соответствующих свидетельств и записью, в послужном списке (трудовой книжке). Дипломатические ранги присваиваются пожизненно.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Сроки пребывания в дипломатических рангах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сотрудников дипломатической службы устанавливаются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сроки пребывания в дипломатических рангах: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атташе, третьего секретаря, второго секретаря II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классов - два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первого секретаря, II и I классов, советника II класса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пребывания в дипломатических рангах от советника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класса и выше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сроки пребывания сотрудников дипломатической службы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дипломатических рангах засчитываются: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 в центральном аппарате Министерства иностранных дел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подведомственных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в загранучреждениях;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в представительствах Министерства иностранных дел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в министерствах иностранных дел бывших СССР и союзных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работа в международных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научная или преподавательская деятельность в высших учебных заведениях и научных учреждениях Министерства иностранных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повышение квалификации по линии Министерства иностранных дел в учебных и научных учреждениях;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учеба временно направленных Министерством иностранных дел в высшие учебные заведения, аспирантуру, докторантуру и научные учреждения.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Досрочное и внеочередное присвоение, понижение,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лишение и восстановление дипломатического ранга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в отдельных случаях, при наличии у них значительных успехов в работе или особых заслуг, могут быть повышены в ранге до истечения установленного срока (досрочное присвоение ранга) или без соблюдения очередности их присвоения (присвоение внеочередного ранга).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совершения сотрудниками дипломатической службы, а также лицами, уволившимися из Министерства иностранных дел, деяний, влекущих ответственность, предусмотренную законодательными актами Республики Казахстан и страны пребывания, они могут быть понижены в дипломатическом ранге или лишены дипломатического ранга.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увольнении из системы Министерства иностранных дел за нарушение служебной дисциплины либо по другим порочащим основаниям сотрудник одновременно лишается дипломатического ранга.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сотрудника дипломатического ранга или понижение его в ранге производятся в таком же порядке, как и его присвоение.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сотрудника в прежнем дипломатическом ранге производится после прохождения служебной аттестации.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IV. ПРОХОЖДЕНИЕ ДИПЛОМАТИЧЕСКОЙ СЛУЖБЫ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Должностные перемещения, замещение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сотрудников дипломатической службы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перемещения сотрудников дипломатической службы осуществляются в соответствии со служебной необходимостью, с учетом квалификации, профессиональной подготовки, принципов ротации и специализации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Замещение вакантных должностей производится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период работы в загранучреждении сотрудник дипломатической службы может быть повышен в должности не более одного раза, за исключением случаев, когда срок его пребывания за границей продлен по служебной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Младшие оперативно-дипломатические сотрудники (атташе, референт) в период работы в загранучреждении могут быть повышены в должности до третьего секретаря включительно.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Ротация сотрудников дипломатической службы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органах дипломатической службы осуществляется ротация сотрудников в Министерстве иностранных дел и загранучреждениях.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ротации сотрудники дипломатической службы с учетом их профессиональной подготовки и специализации могут направляться в различные страны и осуществлять свою деятельность как в функциональных, так и в территориальных подразделениях Министерства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работы сотрудников дипломатической службы в подразделениях центрального аппарата Министерства иностранных дел в период между работой в загранучреждениях должен составлять не менее одного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непрерывной работы сотрудников дипломатической службы в загранучреждениях не должен превышать трех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срок по служебной необходимости и с согласия сотрудника дипломатической службы может быть продлен Министром иностранных дел, но не более чем на один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настоящей статьей порядок не распространяется на лиц, направляемых на работу в качестве руководителей загранучреждений.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 сотрудника дипломатической службы без уважительных причин выехать на работу в загранучреждения является дисциплинарным проступком и может служить основанием для наложения дисциплинарного взыскания.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причин, признаваемых уважительными для отказа от выезда на работу в загранучреждения, устанавливается Министром иностранных дел. 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Ограничения совместной службы родственников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органах дипломатической службы не допускается работа близких родственников, находящихся в непосредственной служебной подчиненности по отношению друг к другу.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Служебная аттестация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проходят служебную аттестацию не реже одного раза в три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дипломатической службы, направленные для работы в загранучреждения, проходят служебную аттестацию по возвращении.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прохождения служебной аттестации устанавливается Положением об аттестации сотрудников дипломатической службы, утверждаемым Министром иностранных дел.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Направление в высшие учебные заведения,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учреждения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с их согласия могут быть временно направлены в высшие учебные заведения, научные учреждения Республики Казахстан либо других стран для профессиональной подготовки и стажировки, научной разработки актуальных международных проблем. В этом случае они зачисляются в резерв Министерства иностранных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завершении стажировки или научной командировки сотрудник дипломатической службы назначается на дипломатическую должность не ниже той, которую он занимал до зачисления в резерв.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V. ПРАВА, ОБЯЗАННОСТИ И ОТВЕТСТВЕННОСТЬ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ДИПЛОМАТИЧЕСКОЙ СЛУЖБЫ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Права и обязанности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дипломатической службы 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пользуются всеми правами и несут все обязанности,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дипломатической службы в период работы за границей пользуются привилегиями и иммунитетами, установленными для сотрудников дипломатической службы в соответствии с нормами международного права.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Сотрудники дипломатической службы в период работы за границей обязаны уважать законы, правила и традиции страны пребывания, осуществлять возложенные на них задачи в любое время, достойно представлять Республику Казахстан. 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Поощрения сотрудников дипломатической службы 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случаях, предусмотренных законодательством, к сотрудникам дипломатической службы применяются следующие поощрения: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в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досрочное повышение в дипломатическом ранге;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денежные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формы поощрения.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особые заслуги сотрудники дипломатической службы могут быть представлены к награждению государственными наградами Республики Казахстан. 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Ответственность сотрудников дипломатической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Сотрудники дипломатической службы в случае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возложенных на них обязанностей несут ответственность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сотрудникам дипломатической службы применяются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дисциплинарные взыскания: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о неполном служебном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задержка до одного года в присвоении очередного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дипломатического ранга или в назначении на более высокую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понижение в должности или в дипломатическом ранге;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лишение дипломатического ранга;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увольнение с одновременным лишением дипломатического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Дисциплинарное взыскание не может быть наложено за деяние, совершение которого влечет за собой иную ответственность, предусмотренную законодательными актами Республики Казахстан и страны пребывания. 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Отзыв сотрудников дипломатической службы 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службы, работающие в загранучреждениях, совершившие деяния, влекущие ответственность, установленную законодательством Республики Казахстан или страны пребывания, кроме применения к ним мер дисциплинарного воздействия, могут быть досрочно отозваны в Республику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досрочного отзыва сотрудников дипломатической службы может являться также совершение таких же деяний членами их семей. 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VI. ОБЕСПЕЧЕНИЕ ДИПЛОМАТИЧЕСКОЙ СЛУЖБЫ, ГАРАНТИИ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КОМПЕНСАЦИИ, МАТЕРИАЛЬНОЕ И СОЦИАЛЬНОЕ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СОТРУДНИКОВ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Финансовое и материально-хозяйственное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дипломатической службы 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Финансовое обеспечение дипломатической службы, ее органов на территории республики и за рубежом осуществляется за счет средств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Материально-хозяйственное обеспечение деятельности органов дипломатической службы осуществляется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владения, пользования и распоряжения недвижимым и иным имуществом на территории республики и за рубежом устанавливается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23 внесены изменения - Законом РК от 4 ноября 1999 г. N 472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Гарантии и компенсации сотрудникам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во время работы в загранучреждениях 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Материальное и социальное обеспечение сотрудникам дипломатической службы и их семьям предоставляется с учетом сложности прохождения службы, связанного с ней риска, а также специфических особенностей иностранного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Пребывание за границей не должно влечь за собой какого-либо ущерба для сотрудника дипломатической службы и его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дипломатической службы и члены их семей обеспечиваются соответствующим медицинским обслуживанием.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 дипломатической службы, работающий в загранучреждении, и проживающие совместно с ним члены его семьи имеют право на оплату в оба конца транспортных расходов, связанных с предоставлением ежегодного оплачиваемого отпуска либо со смертью одного из членов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 дипломатической службы должен обеспечиваться жильем за границей с учетом членов семьи, проживающих вместе с ним, его должностного положения, местной обстановки.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вооруженных или гражданских конфликтов либо в случаях угрозы безопасности загранучреждений и их персонала, а также в случаях стихийных бедствий или иных ситуаций в местах расположения загранучреждений Министерство иностранных дел предпринимает необходимые меры для обеспечения безопасности и защиты сотрудников дипломатической службы и проживающих с ними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нанесенный сотруднику дипломатической службы или членам его семьи во время пребывания за границей при исполнении им своих служебных обязанностей либо деятельности, связанной с ними, возмещается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Положения настоящей статьи распространяются также на работников дипломатической службы, не относящихся к сотрудникам дипломатической службы. 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Регулирование трудовых отношений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дипломатической службы 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Трудовые отношения сотрудников дипломатической службы регулируются настоящим Законом и иными нормативными правовыми актами Республики Казахстан. 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Оплата труда сотрудников дипломатической службы 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Оплата труда сотрудникам дипломатической службы, работающим на территории Республики Казахстан, производится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труда сотрудников дипломатической службы и лиц, осуществляющих техническое обслуживание и обеспечивающих функционирование органов дипломатической службы, работающих за границей, устанавливается на основании единой системы оплаты труда, утверждаемой Президентом Республики Казахстан, с учетом социально-экономических и материально-бытовых условий в стране пребывания.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труда этих сотрудников определяются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26 внесены изменения - Законом РК от 10 октября 2001 г. N 247 (вводится в действие с 1 января 2001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Пенсионное обеспечение и социальная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сотрудников дипломатической службы 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обеспечение и социальная защита сотрудников дипломатической службы производятся в соответствии с законодательством Республики Казахстан. 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VII. ПРЕКРАЩЕНИЕ ДИПЛОМАТИЧЕСКОЙ СЛУЖБЫ 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Прекращение трудовых отношений сотрудников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дипломатической службы 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Основаниями для прекращения дипломатической службы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лицом заявления об увольнении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истечение срока контракта либо расторжение контракта по основаниям, предусмотренным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 сотрудником дипломатической службы предельного возраста пребывания на дипломатической службе, установленного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сотрудником дипломатической службы заведомо ложных сведений о его доходах и имуществе;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утрата гражданства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основания,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Увольнение сотрудника дипломатической службы производится соответствующим должностным лицом, наделенным правом назначения на дипломатическую должность. 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