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b416e" w14:textId="7fb41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законодательные акты Республики Казахстан по вопросам заимствования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20 ноября 1998 г. № 303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изменения в следующие законодательные акты Республики 
Казахстан: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Закон Республики Казахстан от 10 декабря 1993 г. "О местных 
представительных и исполнительных органах Республики Казахстан"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Z934100_ </w:t>
      </w:r>
      <w:r>
        <w:rPr>
          <w:rFonts w:ascii="Times New Roman"/>
          <w:b w:val="false"/>
          <w:i w:val="false"/>
          <w:color w:val="000000"/>
          <w:sz w:val="28"/>
        </w:rPr>
        <w:t>
(Ведомости Верховного Совета Республики Казахстан, 1993 г., № 23-24, 
ст.516; 1995 г., № 7, ст.48; № 20, ст.120; Ведомости Парламента Республики 
Казахстан, 1996 г., № 1, ст.175, 180; 1997г., № 12, ст.181):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пятнадцатый пункта 1 статьи 40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"- принятие решений о выпуске, условиях, размещении и реализации 
лотерей, а также о заимствовании средств у вышестоящего бюджета или банков 
второго уровня в виде договоров займа для покрытия временного кассового 
разрыва в пределах финансового года и только при наличии в соответствующем 
бюджете средств, предназначенных на погашение основной суммы займа и 
вознаграждения (интереса) по нему;";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восьмом части первой статьи 42 слова "принимает решения о 
ссудах, займах и других долгосрочных обязательствах;"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Закон Республики Казахстан от 1 июля 1998 г.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Z980258_ </w:t>
      </w:r>
      <w:r>
        <w:rPr>
          <w:rFonts w:ascii="Times New Roman"/>
          <w:b w:val="false"/>
          <w:i w:val="false"/>
          <w:color w:val="000000"/>
          <w:sz w:val="28"/>
        </w:rPr>
        <w:t>
  "Об особом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статусе города Алматы", опубликованный в газетах "Егемен Казахстан" и 
"Казахстанская правда" 8 июля 1998 г.:
     подпункт 6) статьи 3 изложить в следующей редакции:
     "6) принимать решения о выпуске, условиях, размещении и реализации 
лотерей, а также о заимствовании средств у вышестоящего бюджета или банков 
второго уровня в виде договоров займа для покрытия временного кассового 
разрыва в пределах финансового года и только при наличии в соответствующем 
бюджете средств, предназначенных на погашение основной суммы займа и
вознаграждения (интереса) по нему;".
           Президент 
     Республики Казахстан
     (оператор:   А.Турсынова
      специалист: Р.Жантасова
                  30.11.98г.)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