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7909" w14:textId="78779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занятости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декабря 1998 года № 341-1. Утратил силу - Законом РК от 23 января 2001 г. N 150 ~Z010150.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Настоящий Закон регулирует общественные отношения в сфере занятости 
населения, включая меры социальной защиты безработных.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Глава 1. Общие положения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1. Основные понятия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настоящем Законе используются следующие основные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безработица - социально-экономическое явление, обусловленное  
невостребованностью на рынке труда определенной  части рабочей силы;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безработные - граждане в трудоспособном возрасте, не имеющие 
работу, готовые трудиться;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занятость - деятельность граждан, связанная с удовлетворением 
личных и общественных потребностей, не противоречащая Конституции и иным 
нормативным правовым актам Республики Казахстан и приносящая им заработок 
или доход;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вакансия - свободное рабочее место в организациях;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временная занятость - занятость, обусловленная участием граждан в 
общественно-полезной деятельности на определенный период;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(исключен)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работник - физическое лицо, заключившее трудовой договор 
(контракт), соглашение с работодателем;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работодатель - организация (юридическое лицо), представляемая ее 
руководителем (администрацией), либо физическое лицо, с которым работник 
состоит в трудовых отношениях;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9) рабочая сила - экономически активное население в трудоспособном 
возрасте;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10) рынок труда - сфера формирования спроса и предложения на рабочую 
силу;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11) месячный расчетный показатель - финансовый показатель, 
устанавливаемый законом о республиканском бюджете;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12) социальная защита - временная финансовая помощь, оказываемая 
государством гражданам, признанным безработными в установленном 
законодательством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13) трудоспособный возраст - возраст, нижняя и верхняя границы 
которого определяются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14) трудовое посредничество - содействие населению при 
трудоустройстве со стороны уполномоченного органа по вопросам занятости, а 
также физических и юридических лиц любой формы собственности, занимающихся 
трудовым посредничеством;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15) центральный исполнительный орган - государственный орган, 
осуществляющий реализацию государственной политики в сфере занятости 
населения, координирующий и организующий всю работу, касающуюся занятости 
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16) уполномоченный орган по вопросам занятости - государственный 
орган, обеспечивающий реализацию государственной политики в сфере 
занятости на региональном (областном, городском, районном в городах, 
районном) уровне (в дальнейшем - уполномоченный орган);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17) (Подпункт 17 исключен - Законом РК от 5 апреля 1999 г. N 361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Z990361_ </w:t>
      </w:r>
      <w:r>
        <w:rPr>
          <w:rFonts w:ascii="Times New Roman"/>
          <w:b w:val="false"/>
          <w:i w:val="false"/>
          <w:color w:val="000000"/>
          <w:sz w:val="28"/>
        </w:rPr>
        <w:t>
 )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статью 1 внесены изменения - Законом РК от 22 ноября 
1999 г. N 483 (вводится в действие с 1 января 2000 г.)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Z990483_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2. Занятое население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Занятыми являются граждане: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работающие по трудовому договору (контракту), в том числе 
выполняющие работу за вознаграждение на условиях полного либо неполного 
рабочего времени, а также имеющие иную оплачиваемую работу (службу) или 
доход;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занимающиеся предпринимательской деятельностью;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занятые в подсобных промыслах и реализующие продукцию по договорам;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выполняющие работы по гражданско-правовым договорам (договорам 
подряда), а также члены производственных кооперативов (артелей);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избранные, назначенные или утвержденные на оплачиваемую должность;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проходящие воинскую службу в Вооруженных Силах, органах 
национальной безопасности, пограничных войсках и внутренних войсках 
Министерства внутренних дел Республики Казахстан, Республиканской гвардии, 
частях Комитета по чрезвычайным ситуациям и иных воинских формированиях;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проходящие очный курс обучения в общеобразовательных школах, 
лицеях, колледжах, профессионально-технических, средних специальных и 
высших учебных заведениях, в аспирантуре, докторантуре и в других 
учреждениях, входящих в систему образования, за исключением лиц, 
проходящих профессиональное обучение по направлению уполномоченного органа 
по вопросам занятости, а также направленные на переподготовку, повышение 
квалификации с отрывом от производства;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временно не работающие в связи с болезнью, отпуском, забастовкой, 
приостановкой производства или иными причинами в пределах сроков, 
предусмотренных законом.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3. Законодательство о занятости населения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Отношения в сфере занятости населения основываются на Конституции 
Республики Казахстан и регулируются законодательством о труде, настоящим 
Законом, а также иными нормативными правовыми актами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Законодательство о занятости распространяется на граждан 
Республики Казахстан и на постоянно проживающих в Республике Казахстан 
иностранных граждан и лиц без гражданства.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Международные договоры, ратифицированные Республикой Казахстан, 
имеют приоритет перед настоящим Законом и применяются непосредственно, 
кроме случаев, когда из международного договора следует, что для его 
применения требуется издание закона.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4. Государственная политика в сфере занятости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              населения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Государство обеспечивает проведение политики, способствующей 
достижению продуктивной и свободно избранной занятости граждан.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Государственная политика в сфере занятости направлена на: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обеспечение равных возможностей всем гражданам, постоянно 
проживающим на территории Республики Казахстан, независимо от их расы, 
национальности, пола, языка, социального, должностного и имущественного 
положения, происхождения, отношения к религии, убеждений, членства  в  
общественном объединении, в  выборе  занятости  и трудоустройстве;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защиту  внутреннего  рынка труда  путем  регулирования  
использования иностранной рабочей силы;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повышение использования трудовых ресурсов;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ориентацию системы образования по подготовке кадров в соответствии 
с потребностями рынка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поддержку трудовой и предпринимательской инициативы граждан;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осуществление социальной защиты безработных, проведение 
мероприятий, способствующих обеспечению занятости граждан, не 
конкурентоспособных на рынке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организацию трудового посредничества через уполномоченный орган по 
вопросам занятости, а также физических и юридических лиц любой формы 
собственности, занимающихся трудовым посредничеством;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предупреждение и сокращение безработицы;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9) сочетание республиканских мероприятий по решению проблем занятости 
с мерами по обеспечению занятости, принимаемыми местными исполнительными
органами;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10) координацию деятельности в области занятости населения с 
деятельностью по другим направлениям экономической и социальной политики;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11) координацию и регулирование деятельности государственных органов 
и работодателей, а также уполномоченного органа по вопросам занятости по 
разработке и реализации мер, обеспечивающих занятость населения, и 
осуществление контроля за их выполнением;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12) организацию международного сотрудничества в решении проблем 
занятости населения, включая решение вопросов, связанных с трудовой 
деятельностью граждан Республики Казахстан за границей и иностранных 
граждан на территории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13) обеспечение участия представителей трудящихся и работодателей в 
разработке государственной политики занятости.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статью 4 внесены изменения - Законом РК от 22 ноября 
1999 г. N 483 (вводится в действие с 1 января 2000 г.)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Z990483_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5. Государственные гарантии в сфере занятости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Государство гарантирует гражданам: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свободу выбора ими вида занятости, защиту их трудовых прав;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защиту от любых форм дискриминации и обеспечение всем равных 
возможностей в получении профессии и работы;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подбор подходящей работы и трудоустройство.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Государство обеспечивает дополнительные гарантии категориям 
граждан, особо нуждающимся в социальной защите, таким как: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молодежи до 20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одиноким и многодетным родителям, воспитывающим несовершеннолетних 
детей;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родителям, воспитывающим детей-инвалидов до 16 лет; инвалидам;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лицам, продолжительное время, более одного года, не имеющим 
работы, независимо от основания последнего увольнения;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лицам предпенсионного возраста (за 2 года до выхода на пенсию);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лицам, освобожденным из мест лишения свободы, прошедшим 
принудительное лечение по решению суда;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военнослужащим, уволенным с военной службы без права на пенсию, за 
исключением случаев увольнения за совершение противоправных действий;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беженцам, мигрантам (оралманам) и испытывающим трудности в поиске 
работы, путем реализации целевых программ содействия занятости молодежи;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9) женщинам;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10) сельскому населению;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11) населению, проживающему в регионах экологического бедствия.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6. Порядок регистрации и учета безработных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Уполномоченный орган по вопросам занятости, физические и 
юридические лица любой формы собственности, занимающиеся трудовым 
посредничеством, регистрируют и ставят на учет безработных.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Физические и юридические лица любой формы собственности, 
занимающиеся трудовым посредничеством, обязаны представлять статистическую 
отчетность в порядке и сроки, установленные законодательством Республики 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Уполномоченный орган по вопросам занятости представляет 
государственную статистическую отчетность в центральный исполнительный 
орган в порядке и сроки, установленные законодательством Республики 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Центральный исполнительный орган представляет в государственный 
статистический орган статистическую отчетность в порядке и сроки в 
соответствии с законодательством Республики Казахстан.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Статья 6 - в редакции Закона РК от 22 ноября 1999 г. N 483 
(вводится в действие с 1 января 2000 г.)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Z990483_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7. Подходящая работа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Подходящей считается работа, соответствующая профессиональной 
пригодности работника с учетом уровня его профессиональной подготовки, 
состояния здоровья, транспортной доступности места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Оплачиваемая работа, включая работу временного характера, 
требующая или не требующая (с учетом возрастных и иных особенностей 
граждан) предварительной подготовки, отвечающая требованиям 
законодательства Республики Казахстан о труде, считается подходящей для 
граждан: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впервые ищущих работу (ранее не работавших) и не имеющих профессии 
(специальности);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отказавшихся повысить (восстановить) квалификацию по имеющейся 
профессии (специальности), получить смежную профессию или пройти 
переподготовку в течение первоначального двенадцатимесячного периода 
безработицы;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состоящих на учете в уполномоченном органе по вопросам занятости 
более двенадцати месяцев, а также не работавших более трех лет;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обратившихся в уполномоченный орган по вопросам занятости после 
окончания сезонных работ.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Подходящей не может считаться работа, если: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она значительно удалена от постоянного места жительства, и 
общественный транспорт не обеспечивает своевременного (до 1,5 часа) 
доступа к ней;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она связана с переменой места жительства без согласия лица, 
ищущего работу;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условия труда не соответствуют правилам и нормам по охране труда.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Глава 2. Права граждан в сфере занятости   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8. Право граждан на выбор места работы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Граждане имеют право на свободный выбор места работы путем прямого 
обращения к работодателю или в уполномоченный орган по вопросам занятости.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Порядок и условия заключения трудовых договоров (контрактов) 
регулируются законодательством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9. Право граждан на содействие при трудоустройстве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Граждане имеют право на получение содействия при трудоустройстве 
со стороны уполномоченного органа по вопросам занятости, а также 
физических и юридических лиц, занимающихся трудовым посредничеством.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Трудовое посредничество основывается на следующих принципах: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доступности, означающей возможность пользования предоставляемыми 
услугами;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добровольности, означающей свободное от всякого принуждения 
пользование предоставляемыми услугами;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равенства, означающего одинаковые обязанности по отношению ко всем 
лицам, ищущим работу;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гласности, означающей свободу доступа лиц, ищущих работу, к 
информации о потребности работодателей в рабочей силе, наличии вакантных 
рабочих мест.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Статья 10. Право граждан на трудовую деятельность
                за границей
     1. Граждане имеют право на самостоятельный поиск работы и 
трудоустройство за границей.
     2. Посредническая помощь гражданам по трудоустройству за границей со 
стороны уполномоченного органа по вопросам занятости, а также физических и 
юридических лиц, занимающихся трудовым посредничеством, допускается в 
порядке и на условиях, предусмотренных законодательством Республики 
Казахстан.
     Статья 11. Право граждан на обжалование неправомерных
                действий уполномоченного органа по вопросам
                занятости, их должностных лиц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Граждане вправе обжаловать неправомерные действия уполномоченного 
органа по вопросам занятости, физических и юридических лиц, занимающихся 
трудовым посредничеством, а также их должностных лиц в суде.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Глава 3. Регулирование и организация занятости населения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12. Регулирование занятости населения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содействия продуктивной и свободно избранной занятости 
населения государство осуществляет: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разработку и реализацию мер экономической политики, направленной 
на развитие и рациональное размещение производительных сил, повышение 
мобильности трудовых ресурсов, развитие временной и самостоятельной 
занятости, сохранение существующих и создание новых рабочих мест, 
поощрение применения гибких режимов труда и другие меры;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правовое регулирование в сфере занятости на основе соблюдения 
законных прав и интересов граждан, соответствующих государственных 
гарантий.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13. Программы занятости населения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Правительство Республики Казахстан с участием представителей 
трудящихся и работодателей ежегодно на основе стратегических планов 
развития государства разрабатывает Программу занятости населения, 
предусматривающую: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меры по снижению темпов падения уровня занятости;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меры по сбалансированию спроса и предложения рабочей силы;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организацию занятости отдельных групп населения, нуждающихся в 
социальной защите, особенно в сельской местности;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поддержку и стимулирование развития малого и среднего частного 
предпринимательства, создающего дополнительные рабочие места;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организацию гибкой системы профессиональной подготовки и 
переподготовки безработных с учетом ситуации на рынке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совершенствование организации общественных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повышение роли местных исполнительных органов в решении 
региональных проблем занятости;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интеграцию деятельности уполномоченного органа по вопросам 
занятости с работодателями, общественными объединениями в вопросах 
регулирования занятости и рынка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9) совершенствование информационной базы данных по вопросам занятости;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10) создание дополнительных рабочих мест с учетом ситуации на рынке 
труда при разработке инвестиционных программ.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Местные исполнительные органы разрабатывают региональные программы 
занятости и обеспечивают их исполнение.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Основой для разработки программ занятости населения являются 
показатели прогнозов экономического и социального развития Республики 
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14. Финансирование программы занятости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Финансирование программы занятости (общественные работы, 
профессиональная подготовка и переподготовка безработных, содействие 
безработным в трудоустройстве, создание и поддержка информационной базы 
данных по вопросам занятости, оказание материальной помощи безработным из 
числа малообеспеченных граждан) осуществляется за счет средств 
государственного бюджета.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статью 14 внесены изменения - Законом РК от 5 апреля 
1999 г. N 361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Z990361_ </w:t>
      </w:r>
      <w:r>
        <w:rPr>
          <w:rFonts w:ascii="Times New Roman"/>
          <w:b w:val="false"/>
          <w:i w:val="false"/>
          <w:color w:val="000000"/>
          <w:sz w:val="28"/>
        </w:rPr>
        <w:t>
 ; от 22 ноября 1999 г. N 483 (вводится в действие с 
1 января 2000 г.)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Z990483_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15. (Исключена - Законом РК от 22 ноября 1999 г. N 483 
(вводится в действие с 1 января 2000 г.)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Z990483_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16. Регулирование деятельности, связанной с ввозом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иностранной рабочей силы, а также вывозом рабочей силы из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Республики Казахстан за границу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Правительство Республики Казахстан устанавливает квоты на 
привлечение иностранных граждан, нанимаемых работодателями за пределами 
Республики Казахстан, для работы на территории республики в целом и по 
группам профессий.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Центральный исполнительный орган выдает разрешение работодателям на 
привлечение иностранной рабочей силы в пределах установленной квоты.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За замещение рабочих мест иностранными специалистами и рабочими в 
организациях, расположенных на территории Республики Казахстан, 
работодатели производят уплату социального налога в соответствии с 
налоговым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Работодатель гарантирует вывоз иностранной рабочей силы по истечении 
срока контракта путем внесения гарантийного и залогового взносов.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Порядок, условия и размеры выплат гарантийного и залогового взносов 
устанавливаются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Работодатели, привлекающие иностранную рабочую силу, обязаны 
создавать дополнительные рабочие места, переобучать граждан Республики 
Казахстан для замещения иностранных рабочих и специалистов по согласованию 
с центральным исполнительным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Деятельность, связанная с привлечением иностранной рабочей силы, а 
также вывозом рабочей силы из Республики Казахстан за границу 
лицензируется в соответствии с законодательством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17. Полномочия местных исполнительных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по вопросам занятости населения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Местные исполнительные органы обеспечивают занятость населения путем: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(исключен)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ежегодного установления организациям, расположенным на их 
территории, минимального количества рабочих мест (квоты) для приема на 
работу лиц, указанных в пункте 2 статьи 5 настоящего 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поддержки создания дополнительных рабочих мест и развития 
индивидуального 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развития малого и среднего предпринимательства;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оказания социальной защиты безработным;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организации оплачиваемых общественных работ;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осуществления других мероприятий, способствующих продуктивной 
занятости населения.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статью 17 внесены изменения - Законом РК от 5 апреля 
1999 г. N 361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Z990361_ </w:t>
      </w:r>
      <w:r>
        <w:rPr>
          <w:rFonts w:ascii="Times New Roman"/>
          <w:b w:val="false"/>
          <w:i w:val="false"/>
          <w:color w:val="000000"/>
          <w:sz w:val="28"/>
        </w:rPr>
        <w:t>
 ; от 22 ноября 1999 г. N 483 (вводится в действие с 
1 января 2000 г.)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Z990483_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18. Участие работодателей в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государственной политики занятости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Работодатели участвуют в реализации государственной политики 
занятости путем: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соблюдения условий договоров (контрактов), регулирующих трудовые 
отношения в соответствии с законодательством Республики Казахстан;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реализации мер, предусмотренных в коллективных договорах, других 
соглашениях по социальной защите работников на случай безработицы или 
приостановки производства;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оказания содействия в трудоустройстве;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создания условий для профессиональной подготовки, переподготовки и 
повышения квалификации работников;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трудоустройства лиц, указанных в пункте 2 статьи 5 настоящего 
Закона.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Работодатели обязаны: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не менее чем за два месяца и в полном объеме предоставлять 
уполномоченному органу по вопросам занятости информацию о предстоящем 
высвобождении работников, их количестве и категориях, с указанием 
должностей и профессий, которых оно может коснуться, и сроках, в течение 
которых они будут высвобождены;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направлять уполномоченному органу по вопросам занятости сведения 
обо всех свободных рабочих местах (вакансиях), в соответствии с 
квалификационными требованиями, установленными в организациях, в 
трехдневный срок со дня их появления;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принимать на работу на вакансии лиц, обратившихся по вопросу 
трудоустройства в соответствии с квалификационными требованиями, 
установленными в организациях;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работодатели, виновные в сокрытии рабочих мест (вакантных 
должностей) несут административную ответственность в установленном 
законодательством порядке;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при приеме на работу лица, направленного уполномоченным органом по 
вопросам занятости, в пятидневный срок представлять в уполномоченный орган 
по вопросам занятости извещение с указанием дня его трудоустройства. В 
случае отказа в приеме на работу лица, направленного уполномоченным 
органом по вопросам занятости, работодатель делает в направлении, выданном 
уполномоченным органом по вопросам занятости, отметку о дне его явки и 
причине отказа ему в приеме на работу;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направлять государственным статистическим органам статистическую 
отчетность по занятости населения в порядке и сроки, определяемые этими 
органами, в соответствии с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принимать на работу лиц, направленных уполномоченным органом по 
вопросам занятости, в соответствии с установленной квотой для слабо 
защищенных слоев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направлять уполномоченному органу по вопросам занятости информацию 
о создании дополнительных рабочих мест.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Работодатели имеют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принимать на работу лиц, непосредственно обращающихся в 
организацию, на равных основаниях с лицами, имеющими направления 
уполномоченного органа по вопросам занятости, за исключением случаев 
приема в счет квоты;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получать от уполномоченного органа по вопросам занятости 
информацию о состоянии рынка труда на договорной основе;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обжаловать действия уполномоченного органа по вопросам занятости, 
их должностных лиц в суде.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19. Центральный исполнительный орган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Реализацию государственной политики занятости населения на 
республиканском уровне осуществляет в пределах своей компетенции 
центральный исполнительный орган.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Порядок деятельности, источники финансирования, правовой статус и 
ответственность центрального исполнительного органа определяются 
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В составе центрального исполнительного органа действует инспекция 
по вопросам занятости.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Центральный исполнительный орган в пределах своей компетенции 
обязан: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осуществлять методическое руководство уполномоченными органами по 
вопросам занятости;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анализировать, прогнозировать спрос и предложение на рабочую силу 
на основе создания республиканской базы данных по рынку труда и вакансиям 
и информировать население, местные исполнительные органы, Правительство 
Республики Казахстан о состоянии рынка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разрабатывать программу занятости населения, включающую вопросы 
создания рабочих мест, организации общественных работ, профессиональной 
подготовки и переподготовки безработных, содействия безработным в 
трудоустройстве, создания и поддержки информационной базы данных, оказание 
материальной помощи безработным из числа малообеспеченных граждан;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(исключен)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лицензировать деятельность, связанную с привлечением иностранной 
рабочей силы, а также вывозом рабочей силы из Республики Казахстан за 
границу;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выдавать разрешение в пределах установленной квоты работодателям 
на привлечение иностранной рабочей силы;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совместно с уполномоченными органами по вопросам образования 
определять и формировать государственный заказ на подготовку кадров в 
соответствии с потребностями рынка труда и в условиях развития рыночных 
отношений;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публиковать в официальных печатных изданиях республики 
статистические данные и информационные материалы о предложении и спросе на 
рабочую силу, возможностях трудоустройства и профессиональной ориентации;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9) вносить в установленном порядке в Правительство Республики 
Казахстан предложения о необходимости создания дополнительных рабочих мест 
с учетом ситуации на рынке труда при рассмотрении предложений по 
инвестиционным программам.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статью 19 внесены изменения - Законом РК от 5 апреля 
1999 г. N 361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Z990361_ </w:t>
      </w:r>
      <w:r>
        <w:rPr>
          <w:rFonts w:ascii="Times New Roman"/>
          <w:b w:val="false"/>
          <w:i w:val="false"/>
          <w:color w:val="000000"/>
          <w:sz w:val="28"/>
        </w:rPr>
        <w:t>
 ; от 22 ноября 1999 г. N 483 (вводится в действие с 
1 января 2000 г.)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Z990483_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20. Уполномоченный орган по вопросам занятости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Уполномоченный орган по вопросам занятости реализует 
государственную политику занятости населения на региональном (областном, 
городском, районном в городах, районном) уровне. В составе уполномоченного 
органа по вопросам занятости действует инспекция по вопросам занятости.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Порядок деятельности, источники финансирования, правовой статус и 
ответственность уполномоченного органа по вопросам занятости определяются 
местными исполнительными органами.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Уполномоченный орган по вопросам занятости обязан: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информировать обращающихся граждан о возможности получения работы 
и о требованиях, предъявляемых к лицам, желающим приобрести ту или иную 
работу, а работодателей - о возможности обеспечения рабочей силой;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оказывать содействие гражданам в выборе подходящей работы, а 
работодателям - в подборе необходимых работников;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вести учет свободных рабочих мест;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регистрировать и ставить на учет лиц, обратившихся по вопросам 
трудоустройства;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оказывать услуги населению в профессиональной ориентации;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направлять безработных на оплачиваемые общественные работы в 
порядке, определяемом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направлять безработных на профессиональное обучение в соответствии 
с потребностями рынка труда, оплачивать за счет средств государственного 
бюджета стоимость профессиональной подготовки, переподготовки и повышения 
квалификации безработных, а также предоставлять на период обучения 
безработным из числа малообеспеченных граждан материальную помощь;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8) (Подпункт 8 исключен - Законом РК от 5 апреля 1999 г. N 361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Z990361_ </w:t>
      </w:r>
      <w:r>
        <w:rPr>
          <w:rFonts w:ascii="Times New Roman"/>
          <w:b w:val="false"/>
          <w:i w:val="false"/>
          <w:color w:val="000000"/>
          <w:sz w:val="28"/>
        </w:rPr>
        <w:t>
 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9) анализировать, прогнозировать спрос и предложение на рабочую силу 
в регионе и информировать население, местные и центральный исполнительные 
органы о состоянии рынка труда;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10) разрабатывать и реализовывать региональную программу занятости 
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11) публиковать в официальных печатных изданиях статистические данные 
и информационные материалы о предложении и спросе на рабочую силу, 
возможностях трудоустройства и профессиональной ориентации в регионе.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Уполномоченный орган по вопросам занятости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получать от работодателей информацию о предполагаемых структурных 
изменениях и иных мероприятиях, в результате которых может произойти 
высвобождение работников, а также данные о потребности в рабочей силе, о 
количестве и профессионально-квалификационной структуре высвобождаемых, 
принятых и уволенных работников;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направлять граждан к работодателям, при наличии у них потребности 
в рабочей силе;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вносить в местные исполнительные органы предложения по организации 
и проведению оплачиваемых общественных работ в организациях, расположенных 
на их территории;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направлять безработных, с их согласия, на оплачиваемые 
общественные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запрашивать у государственных органов, ведающих вопросами 
образования, учебных заведений, независимо от формы собственности, учебных 
курсов различных организаций, осуществляющих подготовку, переподготовку и 
повышение квалификации специалистов, сведения о трудоустройстве 
выпускников, информацию о профессиях (специальностях), по которым ведется 
обучение, количестве подготовленных и предполагаемых к подготовке 
специалистов по конкретным профессиям (специальностям);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вносить в местные исполнительные органы предложения о переносе 
сроков или временном прекращении реализации мероприятий, связанных с 
высвобождением работников, в том числе приватизируемых и подлежащих 
ликвидации в связи с банкротством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7) вносить предписания об устранении нарушений законодательства о 
занятости, рассматривать дела об административных правонарушениях и 
налагать административные взыскания на лиц, виновных в нарушении 
законодательства о занятости.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(исключен)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Уполномоченный орган по вопросам занятости представляет 
необходимые сведения в объеме и в сроки, установленные центральным 
исполнительным органом для формирования информационной базы данных по 
вопросам занятости.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статью 20 внесены изменения - Законом РК от 5 апреля 
1999 г. N 361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Z990361_ </w:t>
      </w:r>
      <w:r>
        <w:rPr>
          <w:rFonts w:ascii="Times New Roman"/>
          <w:b w:val="false"/>
          <w:i w:val="false"/>
          <w:color w:val="000000"/>
          <w:sz w:val="28"/>
        </w:rPr>
        <w:t>
 ; от 22 ноября 1999 г. N 483 (вводится в действие с 
1 января 2000 г.)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Z990483_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21. Трудовое посредничество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Трудовым посредничеством в соответствии с законодательством 
Республики Казахстан могут заниматься физические и юридические лица любой 
формы собственности, зарегистрированные в установленном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(исключен)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статью 21 внесены изменения - Законом РК от 22 ноября 
1999 г. N 483 (вводится в действие с 1 января 2000 г.)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Z990483_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22. (Исключена Законом РК от 5 апреля 1999 г. N 361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Z990361_ </w:t>
      </w:r>
      <w:r>
        <w:rPr>
          <w:rFonts w:ascii="Times New Roman"/>
          <w:b w:val="false"/>
          <w:i w:val="false"/>
          <w:color w:val="000000"/>
          <w:sz w:val="28"/>
        </w:rPr>
        <w:t>
 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23. Профессиональная подготовка, повышение квалификации и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переподготовка безработных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Профессиональная подготовка, повышение квалификации и 
переподготовка безработных осуществляются по направлению уполномоченного 
органа по вопросам занятости в случае, если невозможно подобрать 
подходящую работу из-за отсутствия у безработного необходимой 
профессиональной квалификации.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Профессиональная подготовка, повышение квалификации и 
переподготовка безработных осуществляются в учебных заведениях системы 
образования, в учебных комбинатах, на курсах повышения квалификации, 
действующих в организациях, с учетом потребностей рынка труда за счет 
средств государственного бюджета в порядке, установленном 
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Обучение безработных осуществляется на основе четырехстороннего 
договора, участниками которого являются уполномоченный орган по вопросам 
занятости, организация образования, работодатель и безработный.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Статья 23 - в редакции Закона РК от 22 ноября 1999 г. 
N 483 (вводится в действие с 1 января 2000 г.)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Z990483_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24. Организация общественных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Уполномоченный орган по вопросам занятости направляет безработных 
граждан с их согласия на общественные работы.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Общественные работы предоставляются местными исполнительными 
органами и финансируются из местного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Размер оплаты труда безработных, занятых на общественных работах, 
устанавливается не менее минимальной заработной платы.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Порядок организации общественных работ определяется Правительством 
Республики Казахстан.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Статья 24 - в редакции Закона РК от 22 ноября 1999 г. 
N 483 (вводится в действие с 1 января 2000 г.)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Z990483_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25. Создание рабочих мест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Государство в целях трудоустройства граждан, ищущих работу, создает 
рабочие места в соответствии с государственными программами, включая 
программы развития промышленности, сельского хозяйства и других отраслей 
экономики.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статью 25 внесены изменения - Законом РК от 22 ноября 
1999 г. N 483 (вводится в действие с 1 января 2000 г.)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Z990483_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26. Добровольное переселение граждан и членов их семей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Исходя из ситуации на рынке труда, в целях трудоустройства 
незанятого населения уполномоченный орган по вопросам занятости оказывает 
гражданам и членам их семей содействие в добровольном переселении.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Работодатель, по заявке которого работник совершает добровольное 
переселение, выплачивает ему и членам его семьи компенсацию в связи с 
переездом, определяемую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Положение об условиях и порядке организации добровольного 
переселения граждан определяется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Правительство Республики Казахстан, местные исполнительные органы 
в целях социально-экономического развития территорий, строительства и 
ввода в действие объектов производственного и культурно-бытового 
назначения разрабатывают специальные программы освоения этих регионов, 
предусматривающие меры содействия добровольному переселению граждан и 
членов их семей с гарантией представления работы по специальности.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Глава 4. Социальные гарантии и компенсации безработным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27. Социальная защита безработных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Безработным из числа малообеспеченных граждан оказывается следующая 
социальная защита: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оказание материальной помощи в соответствии со статьей 29 
настоящего 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содействие безработным в трудоустройстве;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оплата стоимости обучения в период профессиональной подготовки, 
повышения квалификации и переподготовки безработных;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оплата труда безработных, занятых на общественных работах.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Статья 27 - в редакции Закона РК от 22 ноября 1999 г. 
N 483 (вводится в действие с 1 января 2000 г.)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Z990483_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28. (исключена - Законом РК от 22 ноября 1999 г. N 483 
(вводится в действие с 1 января 2000 г.)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Z990483_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29. Условия и порядок оказания материальной помощи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                безработным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Материальная помощь оказывается безработным из числа малообеспеченных 
граждан. Порядок оказания материальной помощи устанавливается 
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 смерти безработного из числа малообеспеченных граждан его 
семье либо лицу, осуществившему погребение, оказывается материальная 
помощь на погребение.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Статья 29 - в редакции Закона РК от 22 ноября 1999 г. 
N 483 (вводится в действие с 1 января 2000 г.)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Z990483_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30. (Статья 30 исключена Законом РК от 5 апреля 1999 г. 
N 361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Z990361_ </w:t>
      </w:r>
      <w:r>
        <w:rPr>
          <w:rFonts w:ascii="Times New Roman"/>
          <w:b w:val="false"/>
          <w:i w:val="false"/>
          <w:color w:val="000000"/>
          <w:sz w:val="28"/>
        </w:rPr>
        <w:t>
 )              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31. (исключена - Законом РК от 22 ноября 1999 г. 
N 483 (вводится в действие с 1 января 2000 г.)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Z990483_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32. Добровольное страхование на случай потери работы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Граждане вправе заключать договоры добровольного страхования на 
случай потери работы (безработицы). Порядок и условия страхования 
определяются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Работодатели имеют право страховать работников на случай потери 
ими работы. Порядок и условия страхования определяются законодательством 
Республики Казахстан и коллективными договорами.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33. (Исключена - Законом РК от 5 апреля 1999 г. N 361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Z990361_ </w:t>
      </w:r>
      <w:r>
        <w:rPr>
          <w:rFonts w:ascii="Times New Roman"/>
          <w:b w:val="false"/>
          <w:i w:val="false"/>
          <w:color w:val="000000"/>
          <w:sz w:val="28"/>
        </w:rPr>
        <w:t>
 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Глава 5. Контроль за соблюдением законодательства о занятости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Статья 34. Органы, осуществляющие контроль за соблюдением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законодательства о занятости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Контроль за соблюдением законодательства о занятости населения 
Республики Казахстан осуществляется центральным исполнительным и 
уполномоченным органом по вопросам занятости, инспекцией центрального 
исполнительного и уполномоченного органа по вопросам занятости и местными 
исполнительными органами.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Статья 35. Ответственность за нарушение законодательства
                о занятости
     Физические и юридические лица, нарушившие законодательство о 
занятости населения, несут ответственность в соответствии с 
законодательством Республики Казахстан. 
     Статья 36. Порядок введения в действие настоящего Закона 
     Настоящий Закон вводится в действие с 1 января 1999 года.
      Президент 
Республики Казахстан 
(специалист: Р.Н. Жантасова 
 оператор:   А.Е. Турсынова)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