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36d20" w14:textId="2a36d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и дополнений в Соглашение о создании зоны свободной торговли от 15 апреля 1994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декабря 1999 года № 14-II.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Протокол о внесении изменений и дополнений в 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создании зоны свободной торговли от 15 апреля 1994 года, совершенный в Москве 2 апреля 1999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Официально заверенный текст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и дополнений в Соглашение</w:t>
      </w:r>
      <w:r>
        <w:br/>
      </w:r>
      <w:r>
        <w:rPr>
          <w:rFonts w:ascii="Times New Roman"/>
          <w:b/>
          <w:i w:val="false"/>
          <w:color w:val="000000"/>
        </w:rPr>
        <w:t>о создании зоны свободной торговли от 15 апреля 1994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Протокол прекратил действие Законом РК от 25.10.2012 </w:t>
      </w:r>
      <w:r>
        <w:rPr>
          <w:rFonts w:ascii="Times New Roman"/>
          <w:b w:val="false"/>
          <w:i w:val="false"/>
          <w:color w:val="ff0000"/>
          <w:sz w:val="28"/>
        </w:rPr>
        <w:t>№ 46-V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