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6bff" w14:textId="0a56b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Кыргызской Республики об особенностях правового регулирования деятельности предприятий, учреждений и организаций железнодорожного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мая 1999 г. № 386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Кыргызской Республики об особенностях правового регулирования деятельности предприятий, учреждений и организаций железнодорожного транспорта, совершенное в Алматы 8 апреля 1997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Правительством Кыргызской Республики об особенностях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правового регулирования деятельности предприятий, учреждений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и организаций железнодорожного транспорта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2000 г., N 3, ст. 30)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 (Вступило в силу 8 июня 1999 года - ж. "Дипломатический курьер",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 спецвыпуск N 2, сентябрь 2000 года, стр. 173)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Кыргызской Республики, в дальнейшем именуемые Сторонами, исходя из: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Соглашения между Республикой Казахстан, Российской Федерации, Республикой Кыргызстан, Республикой Таджикистан, Туркменистаном и Республикой Узбекистан о координации деятельности железнодорожного транспорта от 23 апреля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Соглашения между Правительствами Республики Казахстан, Республики Кыргызстан, Республики Таджикистан, Туркменистана и Республики Узбекистан о принципах сотрудничества и условиях взаимоотношений в области транспорта от 23 апреля 1992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U952332_ </w:t>
      </w:r>
      <w:r>
        <w:rPr>
          <w:rFonts w:ascii="Times New Roman"/>
          <w:b w:val="false"/>
          <w:i w:val="false"/>
          <w:color w:val="000000"/>
          <w:sz w:val="28"/>
        </w:rPr>
        <w:t xml:space="preserve">Договора о создании единого экономического пространства между Республикой Казахстан, Кыргызской Республики и Республикой Узбекистан от 30 апреля 1994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стабильной работы железных дорог Республики Казахстан и Кыргызской Республики подписали настоящее Соглашение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согласились считать имущество железнодорожного транспорта, входящее в состав железных дорог государства одной Стороны, на расположенное на территории государства другой Стороны, переданным на период действия настоящего Соглашения в управление предприятиям, учреждениям и организациям, на балансе которых оно находится.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Понятия, использованные в настоящем Соглашении, означают следующее: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"имущество железнодорожного транспорта" - предприятия, их отдельные объекты, а также имущество учреждений и организаций, которые на момент подписания настоящего Соглашения расположены на участках, входящих в состав железных дорог Республики Казахстан и Кыргызской Республики, и обеспечивают перевозку пассажиров и грузов, оказывают услуги грузоотправителям и грузополучателям, обслуживают железнодорожников и членов их семей. Перечень участков железных дорог, относящихся к сфере действия настоящего Соглашения, приведен в Приложении № 1, являющимся неотъемлемой частью настоящего Соглашения,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имуществом":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предприятий - право хозяйственного ведения по владению, пользованию и распоряжению имуществом, находящимся на балансе предприятия, за исключением недвижимого имущества, подвижного состава и контейнеров, распоряжение которыми осуществляется с согласия собственника этого имущества или органа, уполномоченного собственником;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учреждений и организаций - право оперативного управления по владению, пользованию и распоряжению закрепленным за учреждениями и организациями имуществом. Учреждение и организация не вправе отчуждать или иным способом распоряжаться закрепленным за ними имуществом, приобретенным за счет средств, выделенных по смете.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Имущество железнодорожного транспорта является собственностью того государства, на территории которого оно расположено.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Вновь построенные объекты железнодорожного транспорта и приобретенное новое движимое имущество являются собственностью того государства, на средства которого они построены или приобретены.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Входящие в состав железных дорог предприятия, учреждения и организации не подлежат разгосударствлению и приватизации.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период действия настоящего Соглашения земли, отведенные под железнодорожные пути и станции (включая полосу отвода), под строения, здания, сооружения, защитные и укрепительные насаждения и иные объекты предприятий, учреждений и организаций (далее именуются - земли железнодорожного транспорта), находятся в пользовании этих предприятий, учреждений и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предоставления земель для развития производственной и социальной базы предприятий, учреждений и организаций железнодорожного транспорта, а также использования земель железнодорожного транспорта устанавливается в соответствии с законодательством государства, на территории которого они расположены.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Земельный налог устанавливается в соответствии с законодательством государства, на территории которого расположены земли железнодорожного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Создание, реорганизация и ликвидация находящихся на территории Республики Казахстан предприятий, учреждений и организаций железных дорог Кыргызской Республики, равно как и находящихся на территории Кыргызской Республики предприятий, учреждений и организаций железных дорог Республики Казахстан, производятся в соответствии с законодательством государства, на территории которого они находятся, по согласованию обеих Сторон или уполномоченных ими государственных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деятельности предприятий, учреждений и организаций производится в порядке, установленном для железных дорог, в состав которых они входят.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6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железнодорожных тарифов при перевозках пассажиров и грузов по участкам железных дорог, относящихся к сфере действия настоящего Соглашения, приведен в Приложении № 2, являющемся неотъемлемой частью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7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Вопросы труда и заработной платы работников предприятий, учреждений и организаций регулируются в соответствии с законодательством государства, в состав железных дорог которого входят эти предприятия, учреждения и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работников указанных предприятий, учреждений и организаций, а также на ветеранов труда, работавших на этих предприятиях, в учреждениях и организациях, распространяются все социальные льготы и гарантии, установленные для граждан государств, на территории которого они проживают.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предприятиях, в учреждениях и организациях, относящихся к сфере действия настоящего СОглашения, страховая деятельность может осуществляться в порядке, установленном законодательством государства, на территории которого они расположены.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9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 через государственные границы вооруженных нарядов военизированной охраны железных дорог, сопровождающих грузы, а также нарядов милиции и войсковых нарядов (караулов), сопровождающих пассажирские поезда, грузы и конвоируемых лиц, в связи с перевозкой пассажиров и грузов с территории государства одной Стороны на территорию этого же государства, а также с территории государства одной Стороны на территорию государства другой Стороны в пределах одной и той же железной дороги по участкам железных дорог, расположенным на территории государства другой Стороны, осуществляется по предъявлении документов на оружие, выдаваемых компетентными органами, с предварительным уведомлением соответствующих органов сторон, с оказанием практической помощи в выполнении возложенных задач.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Разногласия и споры между Сторонами по вопросам, относящимся к сфере действия настоящего Соглашения, будут решаться путем двусторонних переговоров.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может быть изменено или дополнено по взаимному согласию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даты последнего уведомления Сторон о выполнении ими необходимых для этого внутригосударственных процедур и действует до истечения шести месяцев с даты письменного уведомления одной из Сторон о своем намерении прекратить его действие.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Алматы 8 апреля 1997 года в двух экземплярах, каждый на казахском, кыргызском и русском языках, причем все тексты имеют одинаковую силу. В случае возникновения расхождений в толковании настоящего Соглашения, текст на русском языке будет иметь преимущества.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Соглашению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Правительством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 особенностях правового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деятельности предприятий, учреждений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организаций железнодорожного транспорта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Участки железных дорог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входящие в состав железных дорог Кыргызской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Находящиеся в составе Кыргызской железной дороги (всего 59 км):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станция Каинды - станция Луговая - 59 км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(линия Бишкек - Луговая)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 </w:t>
      </w:r>
      <w:r>
        <w:rPr>
          <w:rFonts w:ascii="Times New Roman"/>
          <w:b/>
          <w:i w:val="false"/>
          <w:color w:val="000000"/>
          <w:sz w:val="28"/>
        </w:rPr>
        <w:t>Участки железных дорог Кыргызской Республики,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входящие в состав железных дорог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Находящиеся в составе Республиканского Государственного предприятия "Казахстан темир жолы" (всего 12 км):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станция Куркуреусу - станция Чольдала - 12 км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(линия Шымкент - Жамбыл)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к Соглашению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Правительством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и Правительством Кыргызской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об особенностях правового регулирования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деятельности предприятий, учреждений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организаций железнодорожного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применения железнодорожных тарифов при перевозках пассажиров и грузов по участкам железных дорог, относящимся к сфере действия настоящего Соглашения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перевозке пассажиров и грузов из Республики Казахстан в Республику Казахстан в транзитном сообщении по участкам железных дорог, согласно Приложению № 1, применяются тарифы, действующие на железной дороге, в состав которой входят эти участки.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перевозке пассажиров и грузов из Кыргызской Республики назначением на станции кыргызских железных дорог, находящиеся на территории Республики Казахстан, и в обратном направлении применяются тарифы, действующие на железных дорогах Кыргызской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перевозке пассажиров и грузов со станции кыргызских железных дорог, расположенных на территории Республики Казахстан, на станции железных дорог Республики Казахстан, и в обратном направлении применяются тарифы, действующие на железных дорогах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Валюта платежа за указанные перевозки устанавливается в соответствии с правилами, действующими в государствах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перевозке пассажиров и грузов в пределах участках железных дорог, указанных в Приложении № 1 к настоящему Соглашению, применяются внутренние тарифы того государства, на территории которого расположены эти участки. Платежи за перевозку в этом случае взимаются в валюте государства, на территории которого выполняется перевозка.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перевозки пассажиров и грузов в международном сообщении осуществляется в соответствии с действующими международными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Оплата за транзитные перевозки грузов осуществляется в рамках тарифных соглашений государств-участников Содружества Независимых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Стороны согласились, что при перевозке грузов из Кыргызской Республики в Кыргызскую Республику транзитом через территорию Республики Казахстан (линия Ченгельды - Луговая) казахстанская сторона может предоставлять льготы к действующему транзитному тарифу (ТП МТТ). При этом процент предоставляемых скидок устанавливается на каждый фрахтовый год на основе расчетов экономической возможности по договору, заключаемому между Республиканским Государственным предприятием "Казахстан темир жолы" и "Кыргызской железной дорогой".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