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7d36" w14:textId="b2c7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августа 1999 г. № 466-1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изменения и дополнения в следующие законодательные акты 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28 февраля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поддержке прямых инвестиций" (Ведомости Парламента 
Республики Казахстан, 1997 г., № 4, ст.50):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"прямые инвестиции - все виды вложений, осуществляемые инвестором в 
основные средства (основной капитал) казахстанского юридического лица, за 
исключением инвестиций, связанных государственными гарантиями Республики 
Казахстан и входящих в рамки официальной технической помощи или грантов, 
предоставляемых Республике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"Агентство - Агентство Республики Казахстан по инвестициям";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далее по всему тексту слово "Комитет", "Комитета", "Комитете", 
"Комитету", "Комитетом" заменить соответственно словами "Агентство", 
"Агентства", "Агентстве", "Агентству", "Агентством";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статью 4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"предоставлении гарантий покрытия политических и регулятивных рисков в 
соответствии с договорами, заключенными Правительством Республики Казахстан 
с международными организациями и соответствующими нормативными правовыми 
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2)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"2) освобождение от уплаты земельного налога и налога на имущество на 
срок до 5 лет с момента заключения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освобождение от уплаты подоходного налога на срок до 5 лет с момента 
получения облагаемого дохода, но не более 8 лет с момента заключения 
контракта.";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Налоговые льготы предоставляются в зависимости от объемов 
инвестиций в основные средства (основной капитал) и принадлежности к 
приоритетным секторам экономики.";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пункте 3 статьи 12 слова "процессе подготовки контракта" заменить 
словами "целях предоставления государственных натурных грантов и льгот по 
таможенным пошлинам";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пункты 2, 3, 4 статьи 14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Закон Республики Казахстан от 27 декабря 1994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Z949000_ </w:t>
      </w:r>
      <w:r>
        <w:rPr>
          <w:rFonts w:ascii="Times New Roman"/>
          <w:b w:val="false"/>
          <w:i w:val="false"/>
          <w:color w:val="000000"/>
          <w:sz w:val="28"/>
        </w:rPr>
        <w:t>
  "Об 
иностранных инвестициях" (Ведомости Верховного Совета Республики Казахстан, 
1994 г., № 23-24, ст.280; 1995 г., № 20, ст.120; Ведомости Парламента 
Республики Казахстан, 1996 г., № 14, ст.274; 1997 г., № 11, ст.143; № 13-14,
ст.205; № 17-18, ст.218; 1998 г.,  № 5-6, ст.50):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восьмой части первой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третью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"Иностранные инвестиции" - инвестиции, осуществляемые в форме участия в 
уставном капитале юридических лиц Республики Казахстан, а также 
предоставления займов (кредитов) юридическим лицам Республики Казахстан, в 
отношении которых иностранные инвесторы имеют право определять решения, 
принимаемые такими юридическими лицами.";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четвертую 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"юридические лица Республики Казахстан, в отношении которых 
иностранные инвесторы имеют право определять решения, принимаемые такими 
юридическими лицами.";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частями пятнадцатой и шестнадцатой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"Прямые иностранные инвестиции" - инвестиции, осуществляемые 
иностранным инвестором во вновь созданные и действующие юридические лица 
Республики Казахстан, в отношении которых иностранные инвесторы имеют 
право определять решения, принимаемые такими юридическими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"Портфельные иностранные инвестиции" - иные виды инвестиций, 
осуществляемые иностранными инвесторами.";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2 статьи 3 после слов "и финансовых вкладов" дополнить 
словами "осуществлением портфельных инвестиций,".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Указ Президента Республики Казахстан, имеющий силу закона, от 24 
апреля 1995 г. №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платежах в 
бюджет" (Ведомости Верховного Совета Республики Казахстан, 1995 г., № 6, ст.
43; № 12,ст.88; № 23, ст.152; Ведомости Парламента Республики Казахстан, 
1996 г., № 1, ст.180, 181; № 11-12, ст.257; № 15, ст.281; № 23-24, ст.416; 
1997 г., № 4, ст.51; № 7, ст.82; № 10, ст.112; № 11, ст.144; № 12, ст.184, 
188; № 13-14, ст.195, 205; № 20, ст.263; № 22, ст.333; 1998 г., № 4, ст.45; 
№ 14, ст.197, 201, 202; № 23, ст.425; № 24, ст.436, 442, 445; Закон Республики 
Казахстан от 31 марта 1999 г. "О внесении изменений и дополнений в Указ 
Президента Республики Казахстан, имеющий силу закона, "О налогах и других 
обязательных платежах в бюджет", опубликованный в газетах "Егемен Казакстан"
и "Казахстанская правда" 1 апреля 1999 г.; Закон Республики Казахстан от 
31 марта 1999 г. "О внесении изменений и дополнений в Указ Президента 
Республики Казахстан, имеющий силу закона, "О налогах и других обязательных 
платежах в бюджет", опубликованный в газетах "Егемен Казакстан" и 
"Казахстанская правда" 1 апреля 1999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8 статьи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"8) налогоплательщикам в соответствии с контрактом с уполномоченным 
органом по инвестициям может быть предоставлено освобождение от уплаты 
подоходного налога на срок до 5 лет с момента получения облагаемого дохода, 
но не более 8 лет с момента заключения контракта.";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 и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"приоритета, времени и условий окупаемости 
проекта" заменить словами "объемов инвестиций в основной капитал и 
приоритетного сектора экономики";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подпункте 8) пункта 3 статьи 123: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"8) налогоплательщикам в соответствии с контрактом с уполномоченным 
органом по инвестиция может быть предоставлено освобождение от уплаты 
земельного налога на срок до 5 лет с момента заключение контракта;";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 и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"приоритета, времени и условий окупаемости 
проекта" заменить словами "объемов инвестиций в основной капитал и 
приоритетного сектора экономики";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пункте 1 статьи 134: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5)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налогоплательщикам в соответствии с контрактом с уполномоченным 
органом по инвестициям может быть предоставлено освобождение от уплаты 
налога на имущество на срок до 5 лет с момента заключения контракта.";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 и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"приоритета, времени и условий окупаемости 
проекта" заменить словами "объемов инвестиций в основной капитал и 
приоритетного сектора экономики.".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 Указ Президента Республики Казахстан, имеющий силу закона, от 23 
декабря 1995 г. № 2721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U952721_ </w:t>
      </w:r>
      <w:r>
        <w:rPr>
          <w:rFonts w:ascii="Times New Roman"/>
          <w:b w:val="false"/>
          <w:i w:val="false"/>
          <w:color w:val="000000"/>
          <w:sz w:val="28"/>
        </w:rPr>
        <w:t>
  "О приватизации" (Ведомости Парламента
Республики Казахстан, 1995 г., № 24, ст.163; 1997 г., № 12, ст.189):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 статьи 3 слова "Государственным комитетом" заменить словами 
"уполномоченным органом".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