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8950" w14:textId="79a8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Казахстан, имеющий силу Закона, "О государственном предприятии"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октября 1999 года N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19 июня 1995 г. N 2335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429)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статьи 8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 допускается передача учредителем (уполномоченным органом) государственным предприятиям государственных контрольных и надзорных функций.";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40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недопущения завышения цен на товары (работы, услуги), монопольно производимые казенными предприятиями, их государственное регулирование производится уполномоченным органом по согласованию с центральным исполнительным органом по регулированию цен и тарифов.".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